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Odpowiedziałeś poprawnie — podsumował Jezus. — Tak postępuj,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Dobrze odpowiedziałeś.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Dobrześ odpowiedział. Toż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Dobrze odpowiedziałeś.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odpowiedziałeś,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oznajmił: Słusznie odpowiedziałeś. Tak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„Odpowiedziałeś poprawnie. Czyń tak, a będziesz żył!”.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„Poprawnie odpowiedziałeś. Czyń to, a będziesz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Dobrze powiedziałeś. Czyń to,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відповів. Роби це, - і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jemu: Należycie prostopadle odróżniłeś się w odpowiedzi; to właśnie czyń i będziesz żył organicznie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powiedział: Poprawnie odpowiedziałeś;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właściwa odpowiedź - powiedział Jeszua. - Rób to, a będziesz miał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”Odpowiedziałeś poprawnie; ʼczyń to, a osiągniesz życieʼ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 powiedziałeś—odrzekł Jezus. —Tak postępuj, a będziesz żył wiecznie!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2024-06-03T17:38:33Z</dcterms:modified>
</cp:coreProperties>
</file>