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powiedzieli do Pana: Dodaj nam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wysłannicy Panu: Dołóż nam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zwrócili się do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apostołowie do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Apostołowie Panu: Przymnóż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apostołowie Panu: Przymnóż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prosili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apostołowie do Pana: Przydaj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powiedzieli do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prosili Pana: „Wzmocnij naszą wiarę!”.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zwrócili się do Pana: „Dodaj nam wiary”.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zwrócili się do Pana z prośbą: - Wzmocnij naszą wiarę!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prosili Pana: - Wzmocnij naszą wiarę!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апостоли Господеві: Додай нам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odprawieni utwierdzającemu panu: Dołóż do istoty nam jakieś narzędzie wiernego wtwierdzenia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apostołowie powiedzieli Panu: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powiedzieli Panu: "Powiększ naszą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rzekli do Pana: ”Dodaj nam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zwrócili się wtedy do Jezusa: —Panie, spraw, byśmy mocniej 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2024-06-02T17:21:39Z</dcterms:modified>
</cp:coreProperties>
</file>