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 się lat dwunastu gdy weszli oni do Jerozolimy według zwyczaju święta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ukończył dwanaście lat i, zgodnie ze zwyczajem,* udali się na Święto,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 się lat dwunastu, (gdy wchodzili) (oni) według zwyczaju święta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 się lat dwunastu gdy weszli oni do Jerozolimy według zwyczaju święta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tam też, zgodnie ze zwyczajem, gdy Jezus ukończył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miał dwanaście lat, poszli do Jerozolimy, zgodnie ze zwyczajem 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we dwunastym roku, a oni wstępowali do Jeruzalemu według zwyczaju onego święta;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we dwunaście leciech, gdy oni wstąpili do Jeruzalem wedle zwyczaju dnia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miał lat dwanaście, udali się tam zwyczajem świątecznym.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miał dwanaście lat, poszli do Jerozolimy na to święto, jak to było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miał dwanaście lat, również się tam udali zgodnie ze świątecznym zwyczajem.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miał dwanaście lat, udali się tam zgodnie ze zwyczajem świątecznym.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dwanaście lat, poszli [z Nim] według zwyczaju tej uroczystości.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dwanaście lat, udali się tam, zgodnie z przyjętym zwyczajem.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miał lat dwanaście, poszli (tam) z pielgrzymką, jak nakazywał świąteczny zwyczaj.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було йому дванадцять літ, вони за звичаєм пішли на свято [до Єрусалима].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lat dwunastu, w czasie wstępujących wzwyż ich w dół w zwyczaj tego święta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miał dwanaście lat, oni wchodzili do Jerozolimy, według zwyczaju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miał On dwanaście lat, wyruszyli w górę na święto, jak zwyczaj wymagał.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miał dwanaście lat, poszli tam, zgodnie ze zwyczajem owego święta,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ukończył dwanaście lat, zabrali Go ze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12:21-27&lt;/x&gt;; &lt;x&gt;30 23:4-5&lt;/x&gt;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2024-06-01T02:09:43Z</dcterms:modified>
</cp:coreProperties>
</file>