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 i przyszedł do Nazaretu, i był im uległy. A Jego matka uważnie zachowywała wszystkie te słowa* w swoim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z nimi i przyszedł do Nazaretu i był podporządkowany im. I matka jego strzegła wszystkie te rzeczy*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z nimi, wrócił do Nazaretu i okazywał im posłuszeństwo. Jego matka natomiast zachowywała w sercu wszystkie te wypowiedzi i zdarzenia.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z nimi i wrócił do Nazaretu, i był im posłuszny. A jego matka zachowywała wszystkie te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nimi, i przyszedł do Nazaretu, a był im poddany. A matka jego zachowywała wszystkie te słowa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nimi, i przyszedł do Nazaret, a był im poddany. A matka jego wszytkie te słowa zachowała w sercu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 nimi i wrócił do Nazaretu; i był im poddany. A Matka Jego chowała wiernie wszystkie te sprawy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przyszedł do Nazaretu, i był im uległy. A matka jego zachowywała wszystkie te słowa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z nimi, wrócił do Nazaretu i był im posłuszny. A Jego matka zachowywała wszystkie te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 nimi, wrócił do Nazaretu i był im posłuszny. A Jego matka zachowywała wszystkie te słowa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odszedł z nimi, wrócił do Nazaretu i był im poddany. Jego matka zachowywała wszystkie te słowa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wrócił razem z nimi do Nazaretu i był im posłuszny. A jego matka zachowała wszystko w pamięci i w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przybył do Nazaretu, i był im posłuszny. A Jego matka zachowywała wszystkie te słowa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він з ними, і прибув до Назарета, і слухався їх. А його мати зберігала всі ті слова в своєму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dół wspólnie z nimi, i przyszedł do Nazareth, i był podporządkowujący się im. I matka jego na wskroś pilnowała wszystkie te spłynięte wysłowienia czynów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zszedł z nimi oraz przyszedł do Nazaretu, i był im posłuszny. A jego matka zachowywała wszystkie te sprawy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 do Naceret i był im posłuszny. Ale Jego matka chowała to wszystko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przybył do Nazaretu, i dalej był im podporządkowany. Jego matka zaś starannie zachowywała w swym sercu wszystkie te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razem z nimi do Nazaretu i był im posłuszny, a Jego matka wszystko to zachowywała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słowa, ῥήματα, l. wypowiedzi,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2024-05-31T23:54:41Z</dcterms:modified>
</cp:coreProperties>
</file>