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7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podczas być oni tam zostały wypełnione dni urodzić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Akurat gdy tam byli, wypełniły się dni* jej rozwiązania.**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zaś. (gdy) (byli) oni tam. wypełniły się dni (rodzenia)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podczas być oni tam zostały wypełnione dni urodzić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Akurat gdy tam byli, nadszedł czas jej rozwiązania.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byli, nadszedł czas porodu.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tam byli, wypełniły się dni, aby porodziła.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tam byli, wypełniły się dni, aby porodziła.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 przebywali, nadszedł dla Maryi czas rozwiązania.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tam byli, nadszedł czas, aby porodziła.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byli, nadszedł czas, aby porodziła.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przebywali, nadszedł dla Niej czas rozwiązania.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tam już byli, dopełniły się dni, aby urodziła.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byli w Betlejem, nadszedł dla niej czas rozwiązania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 przebywali, nadszedł dla niej czas rozwiązania.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таке, що коли були вони там, сповнилися дні, щоб їй народити.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tym które obowiązanymi być czyniło ich tam, przepełnione zostały dni tego które skłonną wydać na świat uczyniło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tam, w czasie ich pobytu się zdarzyło, że wypełniły się dni jej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 przebywali, przyszedł dla niej czas rozwiązania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 byli, dopełniły się jej dni, by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dotarli, nadszedł czas porodu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1:15&lt;/x&gt;; &lt;x&gt;500 2:4&lt;/x&gt;; &lt;x&gt;500 13:1&lt;/x&gt;; &lt;x&gt;500 17:1&lt;/x&gt;; &lt;x&gt;550 4:4&lt;/x&gt;; 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Datę narodzin Jezusa wyznacza się na koniec 5 r. p. Chr. lub na początek 4 r. p. Chr. Czynnikiem  wskazującym  na  to  jest  spis ludności.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2024-06-01T15:32:11Z</dcterms:modified>
</cp:coreProperties>
</file>