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powiedział: Powstanie naród przeciw narodowi i królestwo przeciw królestwu.*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naród na naród i królestwo na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do nich: Powstanie naród przeciwko narodowi i 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przeciwko narodowi, i królestwo przeciwko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mówił: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do nich: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 i królestwo przeciw królestwu,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mówił do nich: Powstanie naród przeciwko narodowi i 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„Powstanie naród przeciwko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też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narodowi, i Królestwo przeciw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im: - Wystąpi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Повстане народ проти народу і царство проти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powiadał im: Będzie wzbudzony w górę naród wrogo na naród, i królewskie imperium wrogo na królewskie imperium;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mówił: Powstanie naród przeciwko narodowi i królestwo przeciwko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"Ludy będą walczyć między sobą, narody będą walczyć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nich: ”Powstanie naród przeciw narodowi i królestwo przeciw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15:6&lt;/x&gt;; &lt;x&gt;290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2024-06-01T13:02:58Z</dcterms:modified>
</cp:coreProperties>
</file>