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odpowiedział: Tam, dokąd idę, teraz iść za Mną nie możesz, jednak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Panie, dokąd idziesz? Jezus mu odpowiedział: Dokąd ja idę,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za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Panie!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idę, ty teraz za mną iść nie możesz, ale potem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Szymon Piotr: Panie, dokądże idziesz? Odpowiedział Jezus: Dokąd ja idę, nie możesz teraz za mną iść: ale potym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Szymon Piotr: Panie, dokąd idziesz? Odpowiedział mu Jezus: Dokąd Ja idę, ty teraz za Mną pójść nie możesz, ale później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Panie, dokąd idziesz?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ty teraz ze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Szymon Piotr: Panie, dokąd idziesz? Jezus odpowiedział: Dokąd Ja idę, ty teraz ze Mną iść nie możesz, ale pójdziesz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Szymon Piotr: „Panie, dokąd chcesz odejść?”. Jezus mu odrzekł: „Dokąd Ja idę, ty teraz nie możesz pójść ze Mną, później jednak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„Panie dokąd idziesz?” 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„Tam, dokąd idę, teraz ze mną pójść nie możesz. Pójdziesz później”.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Symon Piotr: Panie,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nie możesz za mną teraz iść, lecz potym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- Panie, dokąd idziesz? Odrzekł mu Jezus: - Tam, gdzie Ja idę, ty teraz pójść za Mną nie możesz, ale pójdziesz za Mną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Симон-Петро: Господи, куди йдеш?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[я] іду, ти не можеш нині за мною іти, але пізніше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Simon Petros: Utwierdzający panie, gdzie prowadzisz się pod zwierzchnictwem? Odróżnił się w odpowiedzi Iesus: Tam gdzie prowadzę się pod zwierzchnictwem, nie możesz mi teraz wdrożyć się, wdrożysz się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dokąd idziesz? Odpowiedział mu Jezus: Tam dokąd idę, nie możesz mi towarzyszyć, lecz później za mną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 do Niego: "Panie, dokąd Ty idziesz?". Jeszua odparł: "Tam, dokąd idę, nie możesz teraz za mną pójść, ale później pójdziesz".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rzekł do niego: ”Panie, dokąd idziesz?” Jezus odpowiedział: ”Gdzie ja idę, ty teraz pójść ze mną nie możesz, ale potem za mną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ale dokąd odchodzisz?—zaniepokoił się Szymon Piotr. —Teraz nie możesz iść tam razem ze Mną—odpowiedział Jezus—ale kiedyś pójdziesz.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2024-06-02T11:43:35Z</dcterms:modified>
</cp:coreProperties>
</file>