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przyjaciele moi, jeźli czynić będziecie, cokolwiek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przyjaciele moi, jeśli czynić będziecie, co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przyjaciółmi moimi, jeżeli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przyjaciółmi moimi, jeśli czynić będziecie,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spełniacie wszystko, co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moimi przyjaciółmi, jeśli spełniać będziecie,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moimi przyjaciółmi, jeśli postępujecie zgodnie z moim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czynicie to, co Ja wam nakazuję, jesteście 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моїми друзями, якщо робите те, що я заповідав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przyjaciele moi jesteście jeżeli ewentualnie ewentualnie czynicie które ja wkazuję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będziecie czynić to, co ja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2024-06-01T08:49:41Z</dcterms:modified>
</cp:coreProperties>
</file>