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6"/>
        <w:gridCol w:w="3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uczniowie Jego odeszli do ― miejscowości, aby żywności nakupiliby.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uczniowie Jego odeszli do miasta aby pożywienie kupiliby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bowiem udali się do miasta, aby nakupić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uczniowie jego odeszli do miasta, aby pokarmy kupili.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uczniowie Jego odeszli do miasta aby pożywienie kupiliby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właśnie Jego uczniowie udali się do miasteczka na zakupy.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bowiem poszli do miasta, aby nakupić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uczniowie jego odeszli byli do miasta, aby nakupili żywności.)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uczniowie jego odeszli byli do miasta, aby kupili strawy.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bowiem udali się przedtem do miasta, by zakupić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jego bowiem poszli do miasta, by nakupić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bowiem poszli do miasta, aby kupić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natomiast poszli do miejscowości, aby kupić coś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uczniowie bowiem poszli do miasta, aby kupić jedzenie.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Jezusa poszli tymczasem do wsi, by kupić coś do jedzenia.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uczniowie poszli do miasta kupić coś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учні його відійшли були до міста, щоб купити їжі.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uczniowie jego wcześniej odeszli do tego miasta aby żywności kupiliby.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jego uczniowie odeszli do miasta, aby nakupić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(Jego talmidim poszli do miasta kupić jedzenie).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jego uczniowie poszli do miasta kupić żywności).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 tym czasie poszli do miasteczka kupić coś do jedzenia.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2024-06-02T12:39:38Z</dcterms:modified>
</cp:coreProperties>
</file>