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i zaprowadzili na Areopag. Tam zapytali: Czy możesz nam wyjaśnić, cóż to za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wiedli do Areopagu, mówiąc: Możemyli wiedzieć, co to jest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go, wiedli do Areopagu, mówiąc: Możemyli wiedzieć, co to jest za nowa nauka, którą ty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i zapytali: Czy moglibyśmy się dowiedzieć, jaką to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mówiąc: Czy możemy dowiedzieć się,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i zaprowadzili na Areopag, a tam go zapytali: „Czy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go zatem z sobą i zaprowadzili na Wzgórze Aresa, mówiąc: „Czy moglibyśmy się dowiedzieć, co to jest za nauka, ta przez ciebie głoszona?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do więc na Areopag i zapytali: - Czy możemy dowiedzieć się czegoś o tej nowej nauce, którą głosisz?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ze sobą na areopag i zapytali: ʼCzy możemy się dowiedzieć, na czym polega ta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повели на Ареопаг, кажучи: Не можемо зрозуміти, що це за нова наука, яку ти проповідуєш?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go chwycili oraz poprowadzili na wzgórze Aresa, mówiąc: Czy możemy poznać jaka jest ta, głoszona przez ciebie, nowa nauka?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i zabrali przed Wysoką Radę, mówiąc: "Czy możemy wiedzieć, jakąż to nową naukę przedstawiasz?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 i powiedli na Areopag, mówiąc: ”Czy możemy się dowiedzieć, Cóż to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go na Areopag i spytali: —Możesz nam wyjaśnić, jaką to nową religię głosisz?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2024-05-28T11:07:51Z</dcterms:modified>
</cp:coreProperties>
</file>