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wykrzykiwano różne rzeczy. Zgiełk był jednak tak wielki, że nie mógł dowiedzieć się niczego pewnego. Rozkazał zatem 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z tłumu krzyczeli tak, a drudzy inaczej. A gdy z powodu zgiełku nie mógł dowiedzieć się niczego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tak, drudzy inaczej między ludem wołali; a gdy się nic pewnego dla zgiełku dowiedzieć nie mógł, rozkazał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 innego wołali między rzeszą. A gdy się nic pewnego dowiedzieć nie mógł dla zgiełku, 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tłumu każdy krzyczał co innego. Nie mogąc się nic pewnego dowiedzieć z powodu zgiełku, kazał go 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tłumu wołali tak, drudzy inaczej; a gdy z powodu wrzawy nie mógł się dowiedzieć nic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każdy krzyczał co innego. Ponieważ z powodu zgiełku nie mógł się dowiedzieć nic pewnego, rozkazał prowadzić Pawła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dochodziły najróżniejsze okrzyki. Z powodu tej wrzawy nie mógł się więc dowiedzieć niczego pewnego i dlatego kazał zaprowadzić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 z tłumu co innego wykrzykiwał. Nie mogąc z powodu wrzawy dowiedzieć się niczego pewnego, wydał rozkaz, by go zaprowadzić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każdy wykrzykiwał co innego. Z powodu wrzawy nie mógł się dowiedzieć nic pewnego, kazał więc go 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każdy wykrzykiwał co innego. Nie mogąc się więc nic pewnego dowiedzieć z powodu wrzawy, kazał 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кожен що інше кричав у юрбі. Він же, не можучи докладно зрозуміти через заколот, наказав відвести його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różni różnie coś wykrzykiwali w tłumie; zaś on, z powodu zamętu, nie mógł się dowiedzieć czegoś pewnego. Więc rozkazał, aby go prowadzić do kwatery.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tłumie krzyczał co innego; ponieważ zatem z powodu wrzawy nie mógł dojść do tego, co się stało, nakazał odprowadzić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jedni z tłumu wykrzykiwali to, drudzy zaś tamto. A ponieważ z powodu tumultu nie mógł się dowiedzieć nic pewnego, kazał go zaprowadzić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tłumie wykrzykiwali różne rzeczy. Nie mogąc się w tym zgiełku niczego dowiedzieć, rozkazał zabrać Pawła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2024-05-29T23:16:46Z</dcterms:modified>
</cp:coreProperties>
</file>