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najpierw tym w Damaszku, następnie w Jerozolimie, potem na całym obszarze Judei oraz pośród pogan. Wzywałem, aby się opamiętali, zwrócili do Boga i spełniali uczynki godne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głosiłem najpierw tym, którzy są w Damaszku, w Jerozolimie, w całej Judei, i poganom, żeby pokutowali i nawrócili się do Boga, i spełniali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najprzód tym, którzy są w Damaszku i w Jeruzalemie, i we wszystkiej krainie Judzkiej,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naprzód tym, którzy są w Damaszku i w Jeruzalem, i po wszytkiej krainie Żydowskiej,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nawoływałem najpierw mieszkańców Damaszku i Jerozolimy, a potem całej ziemi judzkiej, i pogan, aby pokutowali i nawracali się do Boga, i pełnili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głosiłem najpierw tym, którzy są w Damaszku, potem w Jerozolimie i po całej krainie judzkiej, i poganom, aby się upamiętali i nawrócili do Boga i spełniali uczynki godne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więc najpierw mieszkańców Damaszku i Jerozolimy, a potem całej krainy judzkiej oraz pogan, aby się nawrócili i zwrócili do Boga, i pełnili uczynki godne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przemawiałem najpierw do mieszkańców Damaszku, potem - Jerozolimy i całej ziemi żydowskiej, i wreszcie do pogan. Wzywałem ich, aby się nawrócili, skierowali do Boga i spełniali uczynki wynikające z 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najpierw mieszkańców Damaszku i Jerozolimy, potem całej krainy judzkiej i wreszcie ludy pogańskie przekonywałem w swej misji, że mają pokutować i zawrócić do Boga, spełniając przy tym uczynki godne tej pokuty.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najpierw w Damaszku i Jerozolimie, potem w całej Judei, a następnie wśród pogan nawoływałem ludzi, aby zmienili swoje życie, nawrócili się do Boga i spełniali uczynki godne tej przemiany.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nawoływałem do pokuty mieszkańców Damaszku, a potem Jerozolimy i całej Judei, a także pogan, by się nawrócili do Boga, spełniając uczynki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спершу тим, що були в Дамаску, і потім тим, що в Єрусалимі, і в кожній юдейській околиці, і поганам я проповідував покаяння і навернення до Бога, і щоб чинили діла, гідні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potem także w Jerozolimie, całej krainie Judei oraz poganom oznajmiałem, aby odczuli skruchę i zawrócili do Boga, czyniąc uczynki godne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oznajmiałem wpierw w Dammeseku, potem w Jeruszalaim i w całej J'hudzie, a także goim, że powinni odwrócić się od swych grzechów do Boga i pełnić czyny zgodne z tym nawróceniem.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a potem i tym w Jerozolimie oraz po Całej krainie judejskiej, jak również narodom, niosłem wieść, żeby okazali skruchę i nawrócili się do Boga, spełniając uczynki odpowiadające skrusze.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wzywałem ludzi—najpierw mieszkańców Damaszku, następnie Jerozolimy i całej Judei, a potem również pogan—do opamiętania się, zwrócenia do Boga i zmiany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2024-05-23T17:41:12Z</dcterms:modified>
</cp:coreProperties>
</file>