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71"/>
        <w:gridCol w:w="54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my jesteśmy Jego świadkowie wypowiedzi tych i Ducha zaś Świętego którego dał Bóg którzy są posłuszni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jesteśmy świadkami* tych spraw, a także Duch Święty,** którego Bóg dał tym, którzy są Mu posłuszni.***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my jesteśmy świadkami słów tych, i Duch Święty, którego dał Bóg słuchającym władzy* Jego".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my jesteśmy Jego świadkowie wypowiedzi tych i Ducha zaś Świętego którego dał Bóg którzy są posłuszni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jesteśmy tego świadkami, a także Duch Święty, którego Bóg dał tym, którzy są Mu posłuszni.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jesteśmy jego świadkami w tym, a także Duch Święty, którego Bóg dał tym, którzy są mu posłuszni.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jesteśmy świadkami jego w tem, co mówimy, także i Duch Święty, którego dał Bóg tym, którzy mu są posłuszni.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myśmy są świadkowie tych słów, i Duch Ś. którego dał Bóg wszytkim, którzy mu są posłuszni.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Dajemy temu świadectwo my właśnie oraz Duch Święty, którego Bóg udzielił tym, którzy Mu są posłuszni.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jesteśmy świadkami tych rzeczy, a także Duch Święty, którego Bóg dał tym, którzy mu są posłuszni.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Dajemy temu świadectwo my właśnie oraz Duch Święty, którego Bóg udzielił tym, którzy są Mu posłuszni.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Dajemy temu świadectwo my właśnie i Duch Święty, którego Bóg udzielił wszystkim, którzy są Mu posłuszni”.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jesteśmy świadkami tych rzeczy oraz Duch Święty, którego Bóg dał tym, którzy są Mu posłuszni”.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zaś jesteśmy świadkami tych wydarzeń, a także Duch Święty, którym Bóg obdarzył posłusznych sobie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właśnie jesteśmy tego świadkami, jak i Duch Święty, którego Pan dał tym, którzy Mu są posłuszniʼ.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ми, і Дух Святий, якого дав Бог тим, що вірять у нього, є [його] свідками цих слів.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jesteśmy świadkami tych spraw oraz Duch Święty, którego Bóg dał tym, którzy Mu są posłuszni.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Jesteśmy świadkami tych rzeczy, tak samo jak Ruach Ha-Kodesz, którego Bóg dał tym, którzy są Mu posłuszni".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jesteśmy świadkami tych spraw, podobnie jak duch święty, którego Bóg dał posłusznym jemu jako władcy”.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Świadkami tego jesteśmy my oraz Duch Święty, dany przez Boga tym, którzy są Mu posłuszni.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24:48&lt;/x&gt;; &lt;x&gt;500 15:27&lt;/x&gt;; &lt;x&gt;510 1:8&lt;/x&gt;; &lt;x&gt;510 2:32&lt;/x&gt;; &lt;x&gt;510 3:15&lt;/x&gt;; &lt;x&gt;510 10:39&lt;/x&gt;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15:26&lt;/x&gt;; &lt;x&gt;690 5:6&lt;/x&gt;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Chodzi o motywowane wiarą posłuszeństwo ewangelii (&lt;x&gt;520 1:5&lt;/x&gt;).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Podporządkowującym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2024-05-20T21:37:19Z</dcterms:modified>
</cp:coreProperties>
</file>