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7"/>
        <w:gridCol w:w="4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w tym służący ― Pomazańcowi, bardzo podobają się ― Bogu i przyjemni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Chrystusowi,* miły jest Bogu i szanowany u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tym służący Pomazańcowi bardzo podobającym się Bogu i wypróbowanym (dla)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służy Chrystusowi, jest miły Bogu i przyjemny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 tym służy Chrystusowi, podoba się Bogu i cieszy się uznaniem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tych rzeczach służy Chrystusowi, miły jest Bogu, a przyjemny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 podoba się Bogu, a ludziom jest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 taki sposób służy Chrystusowi, ten podoba się Bogu i ma uznanie u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 miły jest Bogu i przyjemny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w tym służy Chrystusowi, podoba się Bogu i cieszy się uznaniem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służy Chrystusowi, jest miły Bogu i ma uznanie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 taki sposób służy Chrystusowi, miły jest Bogu i cieszy się uznaniem u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w ten sposób służy Chrystusowi, jest miły Bogu i cieszy się poważaniem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służy Chrystusowi, podoba się Bogu i cieszy się uznaniem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цим служить Христові, той і Богові милий, і людьми шанований.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tym służy Chrystusowi, miły jest Bogu oraz wiarygodny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taki sposób służy Mesjaszowi, ten zarówno podoba się Bogu, jak i zyskuje uznanie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pod tym względem służy Chrystusowi jako niewolnik, ten jest godny upodobania Boga i ma uznanie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taki sposób służy Chrystusowi, podoba się Bogu i będzie się cieszył uznaniem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Boga obrażają wszelkie świadczenia ze strony człowieka – podobnie jak gospodynię obraziłoby, gdyby zaproszeni przez nią goście przybyli na przygotowany przez nią obiad z własnym prowiantem.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2024-05-29T06:00:59Z</dcterms:modified>
</cp:coreProperties>
</file>