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9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ciało nie jest jednym członkiem, lecz wieloma.*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to nie jeden członek, lecz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ciało nie jest jeden członek, ale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to nie jeden członek, lecz liczne [członki].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to nie jest jeden członek, lecz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części, lecz z 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Ciało również nie ogranicza się do jednej części, ale składa się z 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tylko części, lecz z 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тіло є не одним членом, а багатьма.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ciało rzeczywiście jest nie jedną częścią,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nie jest przecież jednym członkiem, lecz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części, ale z wielu!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2024-05-28T17:52:58Z</dcterms:modified>
</cp:coreProperties>
</file>