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dowiecie się, iż my nie jesteśmy niewypróbowani.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zaś, że poznacie, że my nie jesteśmy niewypróbowani.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przekonacie się o naszym wypróbowaniu.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spodziewam,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uznacie, że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zaś, że dowiecie się, iż my przebyliśmy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uznajecie, że my wytrzymaliśmy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poznacie, iż my przeszliśmy pozytywnie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uznacie, że nam tego dowodu nie brak.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Przekonacie się natomiast, jak się spodziewam, że ja z tej próby wyszedłem zwycięsko.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wiecie o tym, iż my próbę wytrzymujemy.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ж, що розумієте, що ми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poznajecie, że my nie jesteśmy niewłaściwi.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zrozumiecie, że nie jesteśmy przegrani.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mam nadzieję, iż poznacie, że my nie jesteśmy niegodni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również nadzieję, iż dostrzeżecie Jezusa także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2024-06-02T18:37:35Z</dcterms:modified>
</cp:coreProperties>
</file>