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0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po oczyszczeniu przez kąpiel wodną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poświęcił, oczyściwszy omyciem wody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ji poświęcił, oczyściwszy ji omyciem wody w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 przez oczyszczenie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przez oczyszczenie kąpielą wody i 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świętym go uczynić kąpielą w wodzie i przez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w ten sposób uświęcić go, oczywiście przez Słowo i obmyć wodą,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przez obmycie wodą, połączone ze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її освятити, очистивши купіллю води - словом;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 uczynić świętym, po oczyszczeniu kąpielą wody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zastrzec dla Boga, oczyściwszy ją - jeśli można tak rzec - przez zanurzenie w mikwe,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uświęcić, oczyszczając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go świętym i aby oczyścić go przez obmycie Bożym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2024-06-03T13:36:17Z</dcterms:modified>
</cp:coreProperties>
</file>