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razem z Chrystusem zostaliście wzbudzeni, zabiegajcie o to, co w górze, gdzie siedzi Chrystus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razem z Chrystusem powstaliście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jeźliście powstali z Chrystusem, tego, co jest w górze, szukajcie, gdzie Chrystus na prawicy Bożej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jeśliście spółpowstali z Chrystusem, co wzgórę jest, szukajcie, gdzie Chrystus jest na prawicy Bożej siedzący,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powstaliście z martwych, szukajcie tego, co w górze, gdzie przebywa Chrystus, zasiadający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jeśliście wzbudzeni z Chrystusem, tego co w górze szukajcie, gdzie siedzi Chrystus po prawicy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zostaliście wskrzeszeni,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wskrzeszeni z Chrystusem, szukajcie tego, co w górze, gdzie Chrystus zasiada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zmartwychwstaliście z Chrystusem, dążcie do tego, co u góry, tam, gdzie Chrystus siedzi po prawicy Ojca;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zostaliście obudzeni do życia, dążcie wzwyż, tam gdzie Chrystus siedzi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powstaliście z martwych, szukajcie tego, co w górze, gdzie jest Chrystus siedzący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ви з Христом воскресли, то шукайте горішнього - того, де Христос сидить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zostaliście ożywieni z Chrystusem, szukajcie tych, co są w górze, gdzie jest Chrystus, siedząc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zostaliście wskrzeszeni z Mesjaszem, to dążcie do tego, co na górze, gdzie Mesjasz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zostaliście wskrzeszeni z Chrystusem, to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razem z Chrystusem zostaliście ożywieni, skupcie się na niebie, gdzie Chrystus 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2024-05-29T07:10:22Z</dcterms:modified>
</cp:coreProperties>
</file>