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61"/>
        <w:gridCol w:w="3247"/>
        <w:gridCol w:w="4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braci wszystkich przez pocałunek święty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wszystkich braci pocałunkiem świętym.*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braci* wszystkich przez pokochanie święte.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braci wszystkich przez pocałunek święty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wszystkich braci świętym pocałunkiem.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wszystkich braci świętym pocałunkiem.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braci wszystkich z pocałowaniem świętem.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bracią wszytkę w pocałowaniu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wszystkich braci pocałunkiem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wszystkich braci pocałunkiem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wszystkich braci świętym pocałunkiem.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wszystkich braci świętym pocałunkiem.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wszystkich braci świętym pocałunkiem.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i serdecznie ucałujcie wszystkich współwyznawców.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wszystkich braci świętym pocałunkiem.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Привітайте всіх братів святим поцілунком.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wszystkich braci w świętym pocałunku.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wszystkich braci świętym pocałunkiem.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wszystkich braci świętym pocałunkiem.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serdecznie pozdrówcie od nas wszystkich wierzących.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16:16&lt;/x&gt;; &lt;x&gt;530 16:20&lt;/x&gt;; &lt;x&gt;540 13:12&lt;/x&gt;; &lt;x&gt;670 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współwyznawcach.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2024-06-02T11:36:51Z</dcterms:modified>
</cp:coreProperties>
</file>