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zwiedzie. Bo zanim przyjdzie ten dzień, musi najpierw dojść do odstępstwa.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Ujawni się wówczas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nikt w żaden sposób nie zwodzi.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dopóki najpierw nie przyjdzie odstępstwo i nie objawi się człowiek grzechu, syn zatracenia;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sposobem; albowiem nie przyjdzie on dzień, ażby pierwej przyszło odstąpienie i byłby objawiony człowiek on grzechu, on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sposobem: abowiem nie przyjdzie, jeśli pierwej nie przyjdzie odstąpienie i będzie objawion człowiek grzechu,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 żaden sposób nikt nie zwodzi, bo [dzień ten nie nadejdzie], dopóki nie przyjdzie najpierw odstępstwo i nie 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w żaden sposób nie zwodzi; bo nie nastanie pierwej, zanim nie przyjdzie odstępstwo i nie objawi się człowiek niegodziwości,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żaden sposób was nie zwodzi. Nie nastanie to bowiem dopóki nie przyjdzie odstępstwo i nie pojawi się człowiek nieprawości,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w taki sposób nie zwodzi. Najpierw bowiem przyjdzie odstępstwo i objawi się człowiek niegodziwy, zatraceniec,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zwiedzie w żaden sposób, bo [nie nastanie], dopóki najpierw nie przyjdzie odstępstwo i nie objawi się człowiek bezprawia, syn zatracenia,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nikomu w ten sposób oszukiwać. Najpierw bowiem wielu ludzi odejdzie od Boga i pojawi się ów człowiek, depczący Prawo Boże, skazany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wprowadza w błąd. Bo najpierw musi dojść do odstępstwa i 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вас не ошукає жодним способом. Бо раніше мусить прийти відступлення, і з'явитися людина - беззаконник, син погибелі,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was nie zwiódł w żaden sposób. Ponieważ nie nastanie, jeśli najpierw nie przyjdzie odstępstwo i nie zostanie objawiony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żeby was kto zwiódł w jakikolwiek sposób. Bo Dzień ten nie przyjdzie wcześniej, nim nastanie Odstępstwo i objawi się człowiek, który odcina się od Tory, ten przeznaczony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bałamuci, ponieważ on nie nastanie, dopóki wpierw nie nadejdzie odstępstwo i nie zostanie objawiony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nikomu oszukać! Zanim nadejdzie ten dzień, nastąpi wielkie odstępstwo od Boga i pojawi się człowiek będący uosobieniem nieprawości, którego przeznaczeniem jest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2024-05-29T14:36:42Z</dcterms:modified>
</cp:coreProperties>
</file>