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o tym, że w dniach ostatecznych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dniach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ostateczne dni nastaną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to, iż w ostatnie dni nastaną czasy niebezpieczne.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o tym, że w dniach ostatnich nastaną chwile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dniach ostatecznych nastaną trudne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dniach ostatecznych nadejdą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w dniach ostatecznych nadejdą ciężkie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pamiętaj, że w ostatnich dniach nastaną chwile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wiedzieć, że ciężkie czasy nastaną, gdy zbliży się koniec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czasach nastaną trudne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 же, що в останні дні настануть тяжкі часи.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ostatnich dniach nastaną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zrozum, że w acharit-hajamim nadejdą ciężkie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dniach ostatnich nastaną krytyczne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wiedzieć, że w czasach ostatecznych nadejdą trudne chwile.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2024-05-31T19:53:48Z</dcterms:modified>
</cp:coreProperties>
</file>