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podobnie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Jannes i Jambres przeciwstawili się Mojżeszowi, tak i ci przeciwstawiają się ― prawdzie, ludzie o zdeprawowanym ― umyśle, niewypróbowani co do ―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sposobem zaś Jannes i Jambres przeciwstawili się Mojżeszowi tak i ci przeciwstawiają się prawdzie ludzie którzy są zgubieni umysłem niewypróbowani o 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jak Jannes* i Jambres** przeciwstawili się Mojżeszowi,*** tak i ci przeciwstawiają się prawdzie,**** ludzie spaczeni na umyśle,***** którzy nie wytrzymali próby,****** jeśli chodzi o wiarę.*******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Jakim sposobem zaś Jannes i Jambres stanęli przeciw Mojżeszowi, tak i ci stają przeciw prawdzie, ludzie (którzy na wylot zniszczyli sobie) myśl, niewypróbowani co do wiary;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sposobem zaś Jannes i Jambres przeciwstawili się Mojżeszowi tak i ci przeciwstawiają się prawdzie ludzie którzy są zgubieni umysłem niewypróbowani o 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przeciwstawiają się prawdzie, tak jak Jannes i Jambres przeciwstawili się Mojżeszowi. Ich umysł jest spaczony, nie przeszli próby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Jannes i Jambres sprzeciwiali się Mojżeszowi, tak też oni sprzeciwiają się prawdzie, ludzie o wypaczonym umyśle, odrzuceni jeśli chodzi o 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Jannes i Jambres sprzeciwiali się Mojżeszowi, tak i ci sprzeciwiają się prawdzie, ludzie rozumu skażonego, odrzuceni z strony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Jannes i Mambres sprzeciwiali się Mojżeszowi, tak i ci się sprzeciwiają prawdzie, ludzie rozumu skażonego, odrzuceni z strony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Jannes i Jambres wystąpili przeciw Mojżeszowi, tak też i ci przeciwstawiają się prawdzie, ludzie o spaczonym umyśle, którzy nie zdali egzaminu z wiary. Ale dalszego postępu nie osiągną: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Jannes i Jambres przeciwstawili się Mojżeszowi, tak samo ci przeciwstawiają się prawdzie, ludzie spaczonego umysłu, nie wytrzymujący próby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Jannes i Jambres przeciwstawili się Mojżeszowi, tak i oni przeciwstawiają się prawdzie, ludzie o wypaczonych umysłach, nie wypróbowani co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niegdyś Jannes i Jambres zbuntowali się przeciw Mojżeszowi, tak też i ci buntują się przeciwko prawdzie. Są to ludzie o wypaczonym myśleniu i chwiejni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Jannes i Jambres wystąpili przeciw Mojżeszowi, tak i ci występują przeciw prawdzie. Są to bowiem ludzie z wypaczonym myśleniem, nierzetelni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Jannes i Jambres przeciwstawili się Mojżeszowi: ci ludzie, o których mówiłem przeciwstawiają się prawdzie, bo mają spaczone poglądy i nie wytrzymali próby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Jannes i Jambres sprzeciwili się Mojżeszowi, tak też i oni sprzeciwiają się prawdzie. Ludzie o zaćmionym umyśle; ich wiara nie wytrzymała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Янній та Ямврій противилися були Мойсеєві, так само й ці противляться правді, - люди, що зітліли розумом, недосвідчені у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jakim sposobem Jannes i Jambres stawili czoła Mojżeszowi, tak i ci stawiają czoło prawdzie; ludzie zdemoralizowanego umysłu, niezdatni co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Jannes i Jambres sprzeciwiali się Moszemu, tak oni sprzeciwiają się prawdzie. To ludzie o skażonych umysłach, których ufność nie może przejść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Jannes i Jambres sprzeciwiali się Mojżeszowi, tak też ci wciąż sprzeciwiają się prawdzie, ludzie o całkowicie skażonym umyśle, niegodni uznania pod względem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niegdyś Jannes i Jambres zbuntowali się przeciwko Mojżeszowi, tak samo ci nauczyciele sprzeciwiają się prawdzie. Ludzie ci stracili zdrowy rozsądek a ich wiara nie przeszła próby.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Jannes, Ἰαννῆς, </w:t>
      </w:r>
      <w:r>
        <w:rPr>
          <w:rtl/>
        </w:rPr>
        <w:t>יַּנִיס</w:t>
      </w:r>
      <w:r>
        <w:rPr>
          <w:rtl w:val="0"/>
        </w:rPr>
        <w:t xml:space="preserve"> (Jannis), czyli: straszący przed morzem (?); Joannes, Ἰωάννης, C (V).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Jambres, Ἰαμβρῆς, </w:t>
      </w:r>
      <w:r>
        <w:rPr>
          <w:rtl/>
        </w:rPr>
        <w:t>יַמְּבְרִיס</w:t>
      </w:r>
      <w:r>
        <w:rPr>
          <w:rtl w:val="0"/>
        </w:rPr>
        <w:t xml:space="preserve"> (Jambris), l. Μαμβρῆς  (F IX), czyli: wieszczący zagładę w morzu (?) l. buntownik, od </w:t>
      </w:r>
      <w:r>
        <w:rPr>
          <w:rtl/>
        </w:rPr>
        <w:t>מָרָה</w:t>
      </w:r>
      <w:r>
        <w:rPr>
          <w:rtl w:val="0"/>
        </w:rPr>
        <w:t xml:space="preserve"> (mara h): imiona o niepewnej pisowni nawet w tekstach rabinicznych, niewspomniane w SP; znane z tradycji rabinicznej imiona dwóch czarowników faraona, którzy przeciwstawiali się Mojżeszowi (&lt;x&gt;20 7:8-25&lt;/x&gt;). O Księdze Jannesa i Jambresa wspomina Orygenes; jej gr. fragmenty zawarte są w Papirusie Chester Beatty XVI; imiona znane w Qumran. Apostoł korzystał zatem z literatury pozakanonicznej. &lt;x&gt;620 3:8&lt;/x&gt;L.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7:11-22&lt;/x&gt;; &lt;x&gt;620 2:25&lt;/x&gt;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6:5&lt;/x&gt;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9:27&lt;/x&gt;; &lt;x&gt;540 13:5&lt;/x&gt;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2024-06-04T06:08:07Z</dcterms:modified>
</cp:coreProperties>
</file>