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posmakowali* dobroci słowa Bożego** oraz (przejawów) mocy przyszłego wieku*** 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pięknego* (skosztowali) Boga słowa, mocy** także mającego nastąpić wieku,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zakosztowali wspaniałości Słowa Bożego oraz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Zakosztowali też dobrego słowa Bożego i mocy przyszłego 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też dobrego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nie mniej dobrego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zakosztowali również wspaniałości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Słowa Bożego, że jest dobre oraz, cudownych mocy wieku przyszłego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zakosztowali wspaniałego Słowa Boga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dobrego słowa Boga oraz przejawów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też posmakowali wspaniałego słowa Bożego i różnych cudów przyszłego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się, jak dobra jest wieść od Boga i jak potężne są moce przyszłego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dobrego słowa Bożego oraz przejawów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скуштували добра Божого слова та сили майбутнього віку,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szlachetnego tematu mocy Boga, lecz także przyszłego porządku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skosztowali dobroci Słowa Bożego oraz mocy 'olam haba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wybornego słowa Bożego oraz mocy nadchodzącego systemu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poznawać słowo Boże i dowiedzieli się o wspaniałym, przyszłym świecie,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słuszności Bożych rad lub wskazań.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Przyszły (l. nadchodzący) wiek l. epoka, μέλλων αἰών, to era panowania Chrystusa; jej pierwszym wydarzeniem będzie powrót Jezusa dopełniający plan zbawienia (&lt;x&gt;480 10:30&lt;/x&gt;; &lt;x&gt;650 9:28&lt;/x&gt;; &lt;x&gt;610 6:19&lt;/x&gt;).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Przymiotnik ten określa wyraz "słowa".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liczba mnoga, w zdaniu jako dopełnienie bliższe po "skosztowali".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2024-06-02T13:28:48Z</dcterms:modified>
</cp:coreProperties>
</file>