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30"/>
        <w:gridCol w:w="50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przykazanie nowe piszę wam, ― jest prawdziwe w Nim i w was, że ― ciemność przemija i ― światło ― prawdziwe już świeci.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przykazanie nowe piszę wam które jest prawdziwe w Nim i w was że ciemność przemija a światło prawdziwe już świeci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piszę wam nowe przykazanie,* które jest prawdziwe w Nim i w was, gdyż ciemność przemija,** a świeci już prawdziwe Światło.***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Zarazem przykazanie nowe piszę wam, które jest prawdziwe w nim i w was, że ciemność przemija i światło prawdziwe już ukazuje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przykazanie nowe piszę wam które jest prawdziwe w Nim i w was że ciemność przemija a światło prawdziwe już świeci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ogłaszam wam nowe przykazanie. Sprawdza się ono w Nim i w was. Ciemność bowiem przemija i jaśnieje już prawdziwe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Zarazem piszę wam nowe przykazanie, które jest prawdziwe w nim i w was, ponieważ ciemność przemija, a prawdziwa światłość już świeci.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Zasię przykazanie nowe piszę wam, które jest prawdziwe w nim i w was; iż ciemność przemija, a prawdziwa ona światłość już świeci.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Zasię rozkazanie nowe piszę wam, co prawda jest i w nim, i w was: iż ciemności przeminęły, a prawdziwa światłość już świeci.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piszę wam o nowym przykazaniu, które prawdziwe jest w Nim i w nas, ponieważ ciemności ustępują, a jaśnieje już prawdziwa światłość.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nowe przykazanie podaję wam, to, które jest prawdziwe w nim i w was, gdyż ciemność ustępuje, a światłość prawdziwa już świeci.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piszę wam nowe przykazanie, które jest prawdziwe w Nim i w nas, bo ciemność przemija i ukazuje się już prawdziwa światłość.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piszę wam o nowym przykazaniu, które jest prawdziwe w Nim i w was, ponieważ ciemność przemija, a światłość prawdziwa już świeci.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Niemniej jednak o nowym przykazaniu wam piszę: o tym, co jest prawdziwe w Nim i w was, że ciemność przemija, a świeci już prawdziwe światło.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jest to zarazem nowe przykazanie, o którym piszę do was; jego prawdziwość potwierdziła się w Chrystusie i w was; ciemność ustępuje, prawdziwe światło już świeci.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piszę wam znowu o nowym przykazaniu - które jest prawdziwe w Nim i w was - ponieważ ciemność mija, a prawdziwa światłość już świeci.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Знову нову заповідь я вам пишу, що є справді в ньому і в вас, що темрява минає, а правдиве світло вже сяє.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Zarazem piszę wam nowe przykazanie, które w nim i w was jest prawdziwe; że ciemność przemija, a prawdziwa światłość już się wydobywa na jaw.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piszę wam nowy nakaz, a jego prawda jest widoczna i w Nim, i w was, bo ciemność przemija, a prawdziwa światłość już jaśnieje.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Zarazem piszę wam nowe przykazanie, coś, co jest prawdziwe w jego i waszym wypadku, ponieważ ciemność przemija, a prawdziwe światło już świeci.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przykazaniu tym jest jednak coś nowego, bo ciemność już się rozprasza i zaczyna jaśnieć prawdziwe światło. Jest to prawda znana Chrystusowi, a teraz także wam.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13:34&lt;/x&gt;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13:12&lt;/x&gt;; &lt;x&gt;590 5:4-5&lt;/x&gt;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1:9&lt;/x&gt;; &lt;x&gt;690 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2024-06-02T01:28:00Z</dcterms:modified>
</cp:coreProperties>
</file>