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8"/>
        <w:gridCol w:w="4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jeden ze ― starszych mówiąc mi: Ci ― którzy są okryci ― szatami ― białymi, kim są i skąd przyszli?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jeden ze starszych mówiąc mi ci którzy są okryci długimi szatami białymi kim są i skąd przyszli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do mnie jeden ze starszych: Kim są ci ubrani w białe szaty* i skąd przychodzą?**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 jeden ze starszych mówiąc mi: Ci odziani w szaty białe, kto są i skąd przyszli?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jeden ze starszych mówiąc mi ci którzy są okryci długimi szatami białymi kim są i skąd przyszli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ze starszych zadał mi pytanie: Kim są ci ludzie ubrani w białe szaty? Skąd przychodzą?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ze starszych odezwał się do mnie tymi słowy: Kim są ci, którzy są ubrani w białe szaty i skąd przybyli?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jeden z onych starców i rzekł mi: Ci, którzy są obleczeni w szaty białe, co zacz są? i skąd przyszli?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jeden z starszych, i rzekł mi: Ci, którzy są obleczeni w szaty białe, którzyż są i skąd przyszli?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ze Starców odezwał się do mnie tymi słowami: Ci przyodziani w białe szaty kim są i skąd przybyli?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jeden ze starców, i rzekł do mnie: Któż to są ci przyodziani w szaty białe i skąd przyszli?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ze Starszych zapytał mnie: Kim są i skąd przybyli ci, którzy są ubrani w białe szaty?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jeden ze Starszych i zapytał mnie: „Kim są ci ubrani w białe szaty i skąd przyszli?”.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odezwał się do mnie jeden ze starszych mówiąc: „Ci odziani w białe szaty kim są i skąd przybyli?”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jeden z prezbiterów odezwał się do mnie: Kim są ci, ubrani w białe szaty i skąd przyszli?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ze Starców odezwał się, mówiąc do mnie tymi słowami: ʼA ci przyodziani w białe szaty kim są i skąd przybyli?ʼ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один із старців, кажучи мені: Оці, зодягнені в білий одяг, - хто вони й звідки прийшли?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ze starszych się oddzielił i mi mówi: Kim są ci przyodziani w białe szaty i skąd przyszli?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ze starszych zapytał mnie: "Ci ludzie odziani w białe szaty - kim są i skąd przyszli?".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jeden ze starszych, i rzekł do mnie: ”Kim są ci ubrani w białe długie szaty i skąd przyszli?”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ze starszych zapytał mnie: —Kim są ci ludzie w białych szatach? Skąd przybyli?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3:5&lt;/x&gt;; &lt;x&gt;730 4:4&lt;/x&gt;; &lt;x&gt;730 6:11&lt;/x&gt;; &lt;x&gt;730 7:9&lt;/x&gt;; &lt;x&gt;730 19:14&lt;/x&gt;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przyp. do &lt;x&gt;730 6:11&lt;/x&gt;.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2024-06-01T08:41:45Z</dcterms:modified>
</cp:coreProperties>
</file>