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2"/>
        <w:gridCol w:w="53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ci, Chorazynie, biada ci, Betsaido, bo jeśli w Tyrze i Sydonie stały się ― dzieła mocy ― które stały się w was, dawno ― w worze i popiele pokutowałyby.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 Chorozain biada ci Betsaido że jeśli w Tyrze i Sydonie stały się dzieła mocy które stały się w was dawno kiedykolwiek w worze i popiele opamiętały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tobie, Chorazynie,* biada tobie, Betsaido;** *** bo gdyby w Tyrze i Sydonie**** ***** miały miejsce przejawy mocy, do których doszło w was, dawno by się w worze i popiele opamiętały.******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ci, Korozain, biada ci, Betsaido, bo gdyby w Tyrze i Sydonie stały się dzieła mocy, (które stały się) wśród was, dawno w worze i popiele zmieniłyby myślenie.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 Chorozain biada ci Betsaido że jeśli w Tyrze i Sydonie stały się dzieła mocy które stały się w was dawno (kiedy)kolwiek w worze i popiele opamiętały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tobie, Chorazynie! Biada tobie, Betsaido! Bo gdyby w Tyrze i Sydonie działy się cuda takie jak u was, dawno by na znak opamiętania siedziały w worze pokutnym i w 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tobie, Korozain! Biada tobie, Betsaido! Bo gdyby w Tyrze i Sydonie działy się te cuda, które się w was dokonały, dawno by w worze i popiele pokutowały.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tobie Chorazynie! biada tobie Betsaido! bo gdyby się były w Tyrze i w Sydonie te cuda stały, które się w was stały, dawno by były w worze i w popiele pokutowały.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tobie, Korozaim, biada tobie, Betsaido: bo gdyby się były w Tyrze i w Sydonie cuda zstały, które się zstały w was, dawno by byli w włosiennicy i w popiele pokutę czyniły.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tobie, Korozain! Biada tobie, Betsaido! Bo gdyby w Tyrze i Sydonie działy się cuda, które u was się dokonały, już dawno w worze i w popiele by się nawróciły.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tobie, Chorazynie, biada tobie, Betsaido; bo gdyby w Tyrze i Sydonie działy się te cuda, które u was się stały, dawno by w worze i popiele pokutowały.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tobie, Korozain! Biada tobie, Betsaido! Gdyby bowiem w Tyrze i Sydonie dokonały się cuda, które działy się u was, dawno już w worze pokutnym i w popiele okazałyby skruchę.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„Biada tobie, Korozain! Biada tobie, Betsaido! Gdyby w Tyrze i Sydonie działy się te cuda, które u was się dokonały, już dawno by pokutowały w worze pokutnym i popiele i nawróciłyby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„Biada ci, Korazin! Biada ci, Betsaido! Gdyby w Tyrze i Sydonie dokonały się te cudy, które się u was dokonały, to już dawno zaczęłyby pokutować w worach i 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tobie Chorazynie, biada tobie Betsaido! Gdyby w Tyrze i Sydonie wydarzyły się te cuda, jakie wydarzyły się u was, mieszkańcy ich od dawna pokutowaliby we włosiennicy i z popiołem na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ci, Chorazin, biada ci, Betsaido, bo gdyby w Tyrze albo w Sydonie działy się te cuda, które u was się działy, od dawna by się nawróciły we włosiennicy i w 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Горе тобі, Хоразине, горе тобі, Витсаїдо: бо якби в Тирі й Сидоні сталися ті дива, які сталися у вас, вони давно були б покаялися у волосяниці та в попелі.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Biada tobie, Chorazin; biada tobie, Bethsaida; że o ile w Tyrosie i Sidonie stały się te moce które się stały w was, dawno by we włosianym worze i popiele zmieniły rozumowanie.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ci, Chorazynie, biada ci, Betsaido; bo gdyby się w Tyrze i Sydonie stały te cuda, które wśród was się stały, dawno by się skruszyły w worze oraz 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"Biada ci, Korazin! Biada ci, Beit-Caido! Bo gdyby cudów u was dokonanych dokonać w Cor i Cidon, już dawno przyoblekłyby się one w wór pokutny i popiół, na znak zmiany swego postępowania.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”Biada ci, Chorazynie! Biada ci, Betsaido! gdyby bowiem potężne dzieła, które się dokonały w was, dokonały się w Tyrze i Sydonie, te już dawno okazały skruchę w worze i 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—Marny wasz los, Korozain i Betsaido! Gdyby cuda, których u was dokonałem, wydarzyły się w zepsutym Tyrze i Sydonie, ich mieszkańcy już dawno by się opamiętali, siedząc w worze pokutnym i popiele.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Chorazyn : wspomniane jeszcze w &lt;x&gt;490 10:13&lt;/x&gt;. Leżało prawdopodobnie ok. 4 km na pn od Kafarnaum.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Betsaida : miejscowość na prawym brzegu Jordanu, u ujścia rzeki do jeziora. Tetrarcha Filip przebudował Betsaidę i na cześć córki Cezara Augusta nazwał ją Julią. Ogłosił on Betsaidę miastem ok. 30 r. po Chr.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8:22&lt;/x&gt;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Tyr i Sydon : miasta fenickie.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23:1-18&lt;/x&gt;; &lt;x&gt;330 27:32&lt;/x&gt;; &lt;x&gt;330 28:2-23&lt;/x&gt;; &lt;x&gt;360 4:4-8&lt;/x&gt;; &lt;x&gt;370 1:910&lt;/x&gt;; &lt;x&gt;450 9:2-4&lt;/x&gt;; &lt;x&gt;470 15:21&lt;/x&gt;; &lt;x&gt;480 3:8&lt;/x&gt;; &lt;x&gt;480 7:24&lt;/x&gt;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&lt;x&gt;220 42:6&lt;/x&gt;; &lt;x&gt;390 3:5-8&lt;/x&gt;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2024-06-02T20:00:57Z</dcterms:modified>
</cp:coreProperties>
</file>