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8"/>
        <w:gridCol w:w="55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wysłuchawszy ― króla poszli i oto ― gwiazda, którą zobaczyli we ― wschodzie, poprzedzała ich aż przyszedłszy stanęła powyżej, gdzie było ― dziecko.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wysłuchawszy króla poszli i oto gwiazda którą zobaczyli na wschodzie wyprzedziła ich aż przyszedłszy stanęła powyżej gdzie było dzieciątko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po wysłuchaniu króla poszli. A oto gwiazda,* której wschód zobaczyli, prowadziła ich, aż doszła i stanęła nad miejscem, gdzie było Dziecko.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wysłuchawszy króla wyruszyli, i oto gwiazda, którą zobaczyli we wschodzie*, poprzedzała ich, aż przyszedłszy stanęła powyżej, gdzie było dziecko.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wysłuchawszy króla poszli i oto gwiazda którą zobaczyli na wschodzie wyprzedziła ich aż przyszedłszy stanęła powyżej gdzie było dzieciątko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wysłuchaniu króla mędrcy ruszyli w drogę, a gwiazda, której wschód zauważyli, wytyczała im szlak, aż stanęła nad miejscem przebywania Dziecka.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więc, wysłuchawszy króla, odeszli. A oto gwiazda, którą widzieli na Wschodzie, prowadziła ich, aż przyszła i zatrzymała się nad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miejscem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gdzie było dziecko.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tedy, wysłuchawszy króla, poszli; a oto ona gwiazda, którą widzieli na wschód słońca, prowadziła je, aż przyszedłszy, stanęła nad miejscem, gdzie było dzieciątko;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wysłuchawszy króla, odjachali. A oto gwiazda, którą byli widzieli na Wschód słońca, szła przed nimi, aż przyszedszy, stanęła nad miejscem, gdzie było dziecię.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zaś, wysłuchawszy króla, ruszyli w drogę. A oto gwiazda, którą widzieli na Wschodzie, postępowała przed nimi, aż przyszła i zatrzymała się nad miejscem, gdzie było Dziecię.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zaś, wysłuchawszy króla, odeszli. A oto gwiazda, którą ujrzeli na Wschodzie, wskazywała im drogę, a doszedłszy do miejsca, gdzie było dziecię, zatrzymała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wysłuchali króla i ruszyli w drogę. Gwiazda, którą zobaczyli na Wschodzie, prowadziła ich, aż zatrzymała się nad miejscem, gdzie było Dziecko.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wysłuchali króla i wyruszyli w drogę. A gwiazda, którą widzieli, gdy wschodziła, prowadziła ich aż do miejsca, gdzie znajdowało się Dziecko. Tam się zatrzymała.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wysłuchaniu króla odeszli. Wówczas gwiazda, którą zobaczyli na Wschodzie, prowadziła ich dalej, aż doszedłszy stanęła nad [miejscem], gdzie było Dziecko.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Mędrcy wysłuchali króla i ruszyli dalej, a gwiazda, którą przedtem ujrzeli na Wschodzie, wskazywała im drogę, aż stanęła nad miejscem, gdzie było to dziecko.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Wysłuchawszy króla wyruszyli w drogę i (pokazała się im) ta gwiazda, którą widzieli wschodzącą, szła przed nimi, aż zatrzymała się nad miejscem, w którym było Dziecko. I stanęła.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Вислухавши царя, вони пішли; і ось зірка, яку побачили на сході, йшла перед ними, доки не стала над місцем, де було Дитя.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wysłuchawszy króla wyprawili się. I zobacz do tamtego miejsca - oto ten gwiaździsty obiekt, który ujrzeli w tym miejscu wschodu, poprzedzając wiódł ich, aż przyleciawszy został stawiony w górze na miejscu którego było to dziecko.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oni wysłuchali króla i odeszli; a oto poprzedzała ich gwiazda, którą widzieli na wschodzie, aż przybyła oraz stanęła nad miejscem, gdzie było dzieciątko.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Wysłuchawszy króla, odjechali, gwiazda zaś, którą widzieli na Wschodzie, szła przed nimi, aż doszła i zatrzymała się nad miejscem, gdzie było Dziecię.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Oni, wysłuchawszy króla, ruszyli w drogę; a oto gwiazda, którą widzieli, gdy byli na wschodzie, posuwała się przed nimi, aż się zatrzymała nad miejscem gdzie było to dziecię.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rozmowie z królem mędrcy wyruszyli w drogę. Znowu ukazała się im gwiazda, którą zobaczyli na Wschodzie, i prowadziła ich. W końcu zatrzymała się nad miejscem, gdzie znajdowało się Dziecko.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60:3&lt;/x&gt;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Wschodzącą!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2024-06-02T15:28:27Z</dcterms:modified>
</cp:coreProperties>
</file>