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jedli, powiedział: Zapewniam was,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rzekł: Zaprawdę powiadam wam, iż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Zapewniam was, że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powiedział: „Zapewniam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jedli,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wam,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jedli, powiedział: -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вони їли,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Правду кажу вам, що один із вас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trakcie jedzących ich rzekł: Istotne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jedli, powiedział im: Zaprawdę, mówię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"Tak,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jedli, rzekł: ”Zaprawdę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2024-06-02T22:14:26Z</dcterms:modified>
</cp:coreProperties>
</file>