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powiedzielibyśmy z ludzi bali się ludu wszyscy bowiem mieli Jana że istotnie prorok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odpowiedzielibyśmy: Od ludzi? – obawiali się tłumu.* Wszyscy bowiem naprawdę mieli Jana** za proroka.***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powiedzielibyśmy: Z ludzi? Bali się tłumu, wszyscy bowiem mieli Jana, istotnie że prorokiem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powiedzielibyśmy z ludzi bali się ludu wszyscy bowiem mieli Jana że istotnie prorok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Była to rzecz ludzka? W tym przypadku obawiali się tłumu. Nikt bowiem nie wątpił,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od ludzi — boimy się ludu. Wszyscy bowiem uważali Jana za prawdziwego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powiemy, z ludzi, bojemy się ludu; albowiem wszyscy Jana mieli za prawdziwego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rzeczemy: Z ludzi, bojemy się ludu, abowiem wszyscy trzymali o Janie, iż prawdziwie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Powiemy: Od ludzi? [Lecz] bali się tłumu, ponieważ wszyscy rzeczywiście uważali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mamy powiedzieć: Z ludzi? Bali się ludu. Albowiem wszyscy mieli Jana za prawdziwego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gdybyśmy powiedzieli, że od ludzi? – Bali się jednak tłumu, gdyż wszyscy byli przekonani, że Jan rzeczywiście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powiedzieć, że od ludzi?”. Obawiali się jednak tłumu, ponieważ wszyscy uważali Jana rzeczywiście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powiedzmy: Od ludzi”. Bali się jednak tłumu, bo wszyscy uważali Jana za prawdziwego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powiemy "z ludzkiego", narazimy się tłumowi, bo wszyscy uważają, że Jan jest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powiemy: od ludzi? - Bali się tłumu, bo wszyscy mieli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якщо скажемо, що від людей - вони боялися народу, бо всі ж вважали Івана за справжнього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może rzeklibyśmy: Z niewiadomych człowieków? - Strachali się przez tłum; wszyscy razem bowiem mieli Ioannesa w realnie istniejącej rzeczywistości że niewiadomy prorok jakościowo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powiemy z ludzi; bali się tłumu, bo wszyscy uważali, że Jan rzeczywiście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powiemy: "Z ludzkiego źródła..."" - obawiali się ludu, bo wszyscy uważali Jochanana za prawdziwego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ośmielimy się powiedzieć: ʼOd ludziʼ?” – Bali się tłumu, gdyż wszyscy uważali, że Jan rzeczywiście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był ludzkim wymysłem, to tłumy się oburzą, bo wszyscy przecież wierzą, że Jan był prorokiem.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3:4&lt;/x&gt;; &lt;x&gt;480 6:20&lt;/x&gt;;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11:9&lt;/x&gt;; &lt;x&gt;470 14:5&lt;/x&gt;; &lt;x&gt;470 21:46&lt;/x&gt;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2024-06-03T01:00:34Z</dcterms:modified>
</cp:coreProperties>
</file>