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znowu wyparł się i po chwili znów stojący obok mówili Piotrowi prawdziwie z nich jesteś i bowiem Galilejczyk jesteś i mowa twoja jest podobna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ponownie zaprzeczył. Wkrótce potem znowu ci, którzy stali obok, powiedzieli do Piotra: Naprawdę jesteś jednym z nich, bo też jesteś Galilejczykiem.*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znowu wypierał się. I po małej (chwili) znów obok stojący mówili Piotrowi: Prawdziwie z nich jesteś, i bowiem Galilejczyk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znowu wyparł się i po chwili znów stojący obok mówili Piotrowi prawdziwie z nich jesteś i bowiem Galilejczyk jesteś i mowa twoja jest podobna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ponownie zaprzeczył. Wkrótce potem ci, którzy stali obok, zwrócili się do Piotra: Naprawdę jesteś jednym z nich, bo też jesteś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ponownie się wyparł. I znowu, po chwili ci, którzy tam stali, powiedzieli do Piotra: Na pewno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nich, bo jesteś Galilejczykiem i twoja mowa jest podobna.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zasię zaprzał się. A znowu po małej chwilce ci, co tam stali, rzekli Piotrowi: Prawdziwie z nich jesteś; bo jesteś i Galilejczyk, i mowa twoja podobna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 wtóre zaprzał. A zasię po małej chwili ci, co tam stali, mówili Piotrowi: Prawdziwie z nich jesteś: boś i Galilejczyk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ponownie zaprzeczył. Po chwili ci, którzy tam stali, mówili znowu do Piotra: Na pewno jesteś jednym z nich, jesteś także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znowu zaparł. Wkrótce potem mówili znowu ci, którzy tam stali, do Piotra: Prawdziwie jesteś z nich, boś także Galilejczyk.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znowu się wyparł. Za chwilę ponownie ci, którzy tam stali, powiedzieli Piotrowi: Na pewno ty jesteś jednym z nich, jesteś przecież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ponownie zaprzeczył. Po chwili i ci, którzy tam się znajdowali, mówili do Piotra: „Na pewno jesteś jednym z nich, jesteś przecież Galilejczykiem”.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ponownie zaprzeczył. Po chwili stojący tam jeszcze raz powiedzieli do Piotra: „Rzeczywiście jesteś z nich, bo przecież także jesteś Galilejczykiem”.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znowu zaprzeczył. Po chwili ci, co tam stali, powiedzieli: - Rzeczywiście jesteś jednym z nich, bo też jesteś Galilejczykiem.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znowu zaprzeczał. Wkrótce potem stojący tam mówili Piotrowi: - Naprawdę jesteś jednym z nich, boś i Galilejczyk.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знову зрікся. Невдовзі присутні казали Петрові: Справді, ти з них, бо ти галилеєць [і мова твоя та сама].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na powrót zapierał się. I potem-za mały czas na powrót ci stojący obok powiadali Petrosowi: Jawnie pełnie prawdziwie z nich jakościowo jesteś, i bowiem Galilajczyk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znów zaprzeczył. I znowu, po małej chwilce, ci, którzy stali obok, mówili Piotrowi: Prawdziwie jesteś z nich, bo też jesteś Galilejczykiem i twoja mowa jest podobna.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zaprzeczył. Chwilę później stojący tam sami zagadnęli Kefę: "Musisz być jednym z nich, bo jesteś z Galil".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ponownie temu zaprzeczał. a po krótkiej chwili stojący w pobliżu jeszcze raz odezwali się do Piotra: ”Na pewno jesteś jednym z nich, bo przecież jesteś Galilejczykiem”.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znowu zaprzeczył. Po pewnej chwili stojący tam ludzie podeszli do niego i stwierdzili: —Ty również jesteś jednym z nich! Przecież pochodzisz z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1:11&lt;/x&gt;; &lt;x&gt;510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2024-06-03T02:28:03Z</dcterms:modified>
</cp:coreProperties>
</file>