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który powie słowo na Syna człowieka zostanie odpuszczone mu temu zaś na Świętego Ducha który zbluźnił nie zostanie odpuszczone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Każdemu, kto powie słowo przeciw Synowi Człowieczemu,* będzie odpuszczone; temu zaś, kto zbluźni przeciw Duchowi Świętemu, nie będzie odpuszczone.**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każdy, który powie słowo na Syna Człowieka. zostanie odpuszczone mu. (Temu) zaś na Świętego Ducha (który zbluźnił), nie zostanie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który powie słowo na Syna człowieka zostanie odpuszczone mu (temu) zaś na Świętego Ducha który zbluźnił nie zostanie odpuszczone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powie słowo przeciw Synowi Człowieczemu, wciąż może liczyć na przebaczenie. Ten jednak, kto by obraził Ducha Świętego, na przebaczenie liczyć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każdemu, kto powie słowo przeciwko Synowi Człowieczemu, będzie przebaczone, ale temu, kto bluźni przeciwko Duchowi Świętemu, nie będzie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każdemu, kto by mówił słowo przeciwko Synowi człowieczemu, będzie mu odpuszczone: ale temu, kto by przeciwko Duchowi Świętemu bluźnił, nie będzie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wszelki, który mówi słowo przeciw Synowi człowieczemu, będzie mu odpuszczono, a temu, co by bluźnił przeciw Duchowi świętemu, nie będzie odpuszczono.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Każdemu, kto powie jakieś słowo przeciw Synowi Człowieczemu, będzie odpuszczone, lecz temu, kto bluźni przeciw Duchowi Świętemu, nie będzie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Każdemu, kto powie słowo przeciwko Synowi Człowieczemu, będzie odpuszczone; lecz kto by bluźnił przeciwko Duchowi Świętemu, temu nie będzie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Każdemu, kto wypowie słowo przeciwko Synowi Człowieczemu, zostanie przebaczone, temu jednak, kto bluźni przeciwko Duchowi Świętemu, nie zostanie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Każdemu, kto powie jakieś słowo przeciwko Synowi Człowieczemu, będzie odpuszczone. Lecz temu, kto zbluźni przeciwko Duchowi Świętemu, nie będzie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Każdy, kto powie jakieś słowo przeciwko Synowi Człowieczemu, zostanie rozgrzeszony; ten natomiast, kto dopuścił się bluźnierstwa przeciwko Duchowi Świętemu, nie zostanie rozgrzeszony.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Wszystkim, którzy by źle mówili o Synu Człowieczym, Bóg przebaczy. Nie ma jednak przebaczenia dla tych, którzy mówią obelżywe słowa przeciwko Duchowi Świętemu.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kto występuje przeciwko Synowi Człowieczemu, uzyska przebaczenie, ale kto by zbluźnił przeciwko Duchowi Świętemu, nie uzyska przebaczenia.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Кожному, хто скаже слово проти Людського Сина, - пробачиться; а тому, хто зневажить Святого Духа, - не пробачиться.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wszystek który powie szczegółowo jakiś odwzorowany wniosek do sfery funkcji wiadomego syna wiadomego człowieka, będzie puszczone od siebie jemu; temu zaś do sfery funkcji wiadomego oderwanie świętego ducha niewłaściwie zawieszczywsze-mu nie będzie puszczone od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też, kto powie słowo na Syna Człowieka wina zostanie darowana; ale temu, kto powie źle na Ducha Świętego wina nie zostanie darowana.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każdemu, kto mówi coś przeciwko Synowi Człowieczemu, będzie przebaczone, lecz temu, kto bluźni przeciwko Ruach Ha-Kodesz, nie będzie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każdemu, kto by powiedział słowo przeciwko Synowi Człowieczemu, będzie przebaczone; ale kto by bluźnił przeciwko duchowi świętemu, temu nie będzie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powiedziałby coś przeciwko Mnie, Synowi Człowieczemu, może otrzymać przebaczenie. Ale jeśli ktoś powiedziałby coś przeciwko Duchowi Świętemu, nie otrzyma przebaczenia.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8:20&lt;/x&gt;; &lt;x&gt;470 11:19&lt;/x&gt;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12:31-32&lt;/x&gt;; &lt;x&gt;480 3:28-29&lt;/x&gt;; &lt;x&gt;690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2024-06-02T21:14:20Z</dcterms:modified>
</cp:coreProperties>
</file>