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z was w 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Obłudnicy!* Czy każdy z was w dzień szabatu nie odwiązuje od żłobu swojego bydlęcia lub osła i nie prowadzi ich napoić?**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każdy (z) was (w) szabat nie odwiązuje wołu jego lub osła od żłobu i wyprowadziwszy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(z) was (w) 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— odpowiedział mu Pan. — Czy nie jest tak, że każdy z was w dzień szabatu odwiązuje od żłobu swoje bydlę lub osła i prowadzi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odpowiedział: Obłudniku, czyż każdy z was w szabat nie odwiązuje swego wołu albo osła od żłobu i nie prowadzi, żeby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odpowiedział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azaż każdy z was w sabat nie odwiązuje wołu swego, albo osła swego od żłobu, a nie wiedzie, żeby go napoił?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do niego Pan, rzekł: Obłudnicy, każdy z was w szabbat nie odwięzuje wołu swego abo osła od żłobu i wiedzie napawać?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Obłudnicy, czyż każdy z was nie odwiązuje w szabat wołu lub osła od żłobu i nie prowadzi, 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Czy nie każdy z was odwiązuje w dzień sabatu swego wołu czy osła od żłobu i nie wyprowadza ich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Obłudnicy! Czy każdy z was w dzień szabatu nie odwiązuje swego wołu lub osła od żłobu i nie wyprowadza, by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„Obłudnicy! Czy nie w szabat każdy z was odwiązuje swego wołu lub osła od żłobu, wyprowadza go i 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„Obłudnicy, czyż każdy z was nie odwiązuje w szabat od żłobu swojego wołu lub osła i wyprowadziwszy nie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tedy Pan,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a zaż każdy z was w szabat nie odwięzuje wołu swego, abo osła od żłobu, i odwiódszy napawa?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 to: - Obłudnicy! Czyż każdy z was w szabat nie odwiązuje od żłobu swego wołu lub osła i nie wyprowadza, aby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Господь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чи не кожний з вас у суботу відв'язує вола або осла від ясел і веде напувати?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zaś jemu utwierdzający pan i rzekł: Grający rolę pod kimś, każdy z was sabatem czyż nie rozwiązuje wołu swego albo osła od żłobu i odprowadziwszy poi?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odpowiedział i rzekł: Obłudniku, czyż każdy z was, w szabat, nie odwiązuje od żłobu swego byka, lub osła oraz go wyprowadza i 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odrzekł mu: "Obłudnicy! Czy każdy z was w szabbat nie odwiąże swojego wołu lub osła od jego przegrody w stajni i nie zaprowadzi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odpowiedział mu i rzekł: ”Obłudnicy, czyż w sabat każdy z was nie odwiązuje swego byka lub osła z przegrody i nie wyprowadza, 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—Obłudnicy!—odrzekł Jezus. —Przecież każdy z was tego dnia odwiązuje bydło i wyprowadza je z obory, aby mogło się napić.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2024-06-02T17:01:33Z</dcterms:modified>
</cp:coreProperties>
</file>