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podobnie aniołów Bożych ogarnia radość z powodu jednego skruszonego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mówię wam, będzie radość przed aniołami Boga z jednego pokutującego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powiadam wam, będzie radość przed Anioły Bożymi nad jednym grzesznikiem pokutującym.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powiadam wam, radość będzie przed Anjoły Bożymi nad jednym grzesznikiem pokutę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powiadam wam, radość nastaje wśród aniołów Bożych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Taka, mówię wam, jest radość wśród aniołów Bożych nad jednym grzesznikiem, który się upamięta.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też radość, mówię wam, będzie wśród aniołów Boga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Taka sama jest radość wśród aniołów Bożych z jednego grzesznika, który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radość, zapewniam was, pojawia się u aniołów Boga z powodu jednego grzesznika, gdy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samo cieszą się aniołowie Boga z powodu jednego, który zbłądził, ale się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- powiadam wam - aniołowie Boży radują się z 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Такою, кажу вам, буває радість у Божих ангелів за одного грішника, який 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sposób, powiadam wam, staje się rozkosz w wejrzeniu tych wiadomych aniołów tego wiadomego boga zależnie na jednym uchybiającym celu zmieniającym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tego rodzaju radość zdarza się twarzą w twarz aniołom Boga, z jednego grzesznika, który się skrusza.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jest radość wśród aniołów Bożych, gdy nawraca się jeden grzesznik".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wśród aniołów Bożych powstaje radość z jednego grzesznika, który okazuje skruchę”.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cieszą się Boży aniołowie, gdy jeden grzesznik opamięta się i wróci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2024-06-03T01:29:56Z</dcterms:modified>
</cp:coreProperties>
</file>