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08"/>
        <w:gridCol w:w="41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― swoich przyszedł, i ― swoi Jego nie przyjęli.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swego przyszedł i swoi Go nie przyjęli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do swego – i Jego właśni Go nie przyjęli.*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swoich* przyszło i swoi go nie przyjęli.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swego przyszedł i swoi Go nie przyjęli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do swego, swoi Go jednak nie przyjęli.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swej własności przyszedł, ale swoi go nie przyjęli.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swej własności przyszedł, ale go właśni jego nie przyjęli.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do własności, a swoiż go nię przyjęli.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Przyszło do swojej własności, a swoi Go nie przyjęli.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swej własności przyszedł, ale swoi go nie przyjęli.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Przyszło do swojej własności, lecz swoi Go nie przyjęli.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Przyszło do swojej własności, lecz swoi Go nie przyjęli.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swego przyszło, a swoi Go nie przyjęli.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Przyszło do swoich, ale go nie przyjęli.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Przyszła do swoich, a swoi Jej nie przyjęli.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 своїх прийшов - і свої його не прийняли.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swoich własnych rzeczy i spraw przyszedł, i ci swoi właśni go nie wzięli z naprzeciw do obok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swoich własnych przyszedł, ale swoi Go nie przyjęli.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Przyszło do swojej ojczyzny, lecz Jego własny lud Go nie przyjął.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do własnego domu, ale jego własny lud go nie przyjął.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Przyszło do swojej własności, ale swoi Go nie przyjęli.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53:3&lt;/x&gt;; &lt;x&gt;480 12:1-8&lt;/x&gt;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 swoich (rzeczy): rodzaj nijaki.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2024-06-02T23:45:51Z</dcterms:modified>
</cp:coreProperties>
</file>