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― droga i ― prawda i ― życie.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do ―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jestem drogą,* prawdą** i życiem;*** nikt nie przychodzi do Ojca (inaczej), jak tylko przeze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droga, i prawda, i życie. Nikt (nie) przychodzi do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drogą, prawdą i życiem. Nikt nie przychodzi do Ojca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ta droga, i prawda, i żywot; żaden nie przychodzi do Ojca, tylko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Jam jest droga i prawda i żywot. Żaden nie przychodzi do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 jestem drogą i prawdą, i życiem. Nikt nie przychodzi do Ojca inaczej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 i prawda, i żywot, nikt nie przychodzi do Ojca,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 i prawdą,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jestem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ona droga, i ona prawda, i on żywot; Żaden nie przychodzi do onego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Ja jestem drogą prawdziwą do życia. Każdy dochodzi do Ojca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дорога, і правда, і життя. Ніхто не приходить до Батька інакше, як тільки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Ja jakościowo jestem ta droga i ta staranna pełna jawna prawda i to życie organiczne; nikt nie przychodzi istotnie do tego ojca jeżeli nie przez-ze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drogą, prawdą i życiem; nikt nie przychodzi do Ojca, chyba, że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"JAM JEST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mu: ”Ja jestem drogą i prawdą, i życiem. Nikt nie przychodzi do Ojca inaczej, ja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drogą, prawdą i życiem—odpowiedział mu Jezus. —Nikt nie przychodzi do Ojca inaczej, jak tylko przeze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&lt;x&gt;500 8:32&lt;/x&gt;;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1:4&lt;/x&gt;; &lt;x&gt;500 11:25&lt;/x&gt;; &lt;x&gt;580 3:4&lt;/x&gt;; &lt;x&gt;690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4:12&lt;/x&gt;; &lt;x&gt;520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2024-06-02T21:30:42Z</dcterms:modified>
</cp:coreProperties>
</file>