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mnie: Korneliuszu, twoja modlitwa została wysłuchana* i twoje jałmużny zostały wspomniane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mówi: «Korneliuszu. usłyszana została twa modlitwa i jałmużny twe zostały zapamiętane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mnie: Korneliuszu, twoja modlitwa została wysłuchana i twoje datki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wysłuchana, a twoje 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Kornelijuszu! wysłuchana jest modlitwa twoja, a jałmużny twoje przyszły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jest modlitwa twoja i jałmużny twoje wspomnione są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twoja modlitwa została wysłuchana i Bóg wspomniał na twoje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została modlitwa twoja i jałmużny twoje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 i twoje jałmużny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«Korneliuszu, Bóg wysłuchał twojej modlitwy i widział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Wysłuchana została twoja modlitwa i twoje jałmużny wspomniane zostały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Bóg usłyszał twoją modlitwę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ʼKorneliuszu, wysłuchana została twoja modlitwa, a o jałmużnach twoich wspomniano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сказавши: Корнилію, твоя молитва вислухана і твої милостині згадані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Korneliuszu, twoja modlitwa została wysłuchana, a twoje jałmużny zostały zapamiętane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"Usłyszał Bóg twoje modlitwy i przypomniał sobie twoje czyny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ʼKorneliuszu. twoja modlitwa została łaskawie wysłuchana, a twoje dary miłosierdzia zostały przypomniane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„Korneliuszu, twoje modlitwy i ofiarność zostały zauważone przez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10:12&lt;/x&gt;; &lt;x&gt;490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10:4&lt;/x&gt;; &lt;x&gt;650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2024-06-02T18:45:40Z</dcterms:modified>
</cp:coreProperties>
</file>