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700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uwolnił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uwolnił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rozwiązał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[40b] Po tych słowach rozwiązał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tymi słowami rozwiązał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2024-06-02T14:54:26Z</dcterms:modified>
</cp:coreProperties>
</file>