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wzbudził,* rozwiązując bóle** śmierci,*** **** gdyż było niemożliwe, aby był On przez nią trzymany.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Bóg podniósł*, rozwiązawszy bóle śmierci**, ponieważ nie było możliwe, (żeby) trzymany był silnie On przez nią;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Go. Zerwał więzy śmierci! Było niemożliwe, aby był On przez nią 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wskrzesił, uwolniwszy od boleści śmierci, bo było niemożliwe, aby ta mogła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wzbudził, rozwiązawszy boleści śmierci, jakoż było to niepodobne, aby od niej miał być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wzbudził, rozwiązawszy boleści piekła: jakoż była rzecz niepodobna, aby od niego miał być on zatrzyman.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Go, zerwawszy więzy śmierci, gdyż niemożliwe było, aby ona panowała nad Nim, bo Dawid mówi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 wzbudził, rozwiązawszy więzy śmierci, gdyż było rzeczą niemożliwą, aby przez nią był pokonany.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zerwał więzy śmierci i wskrzesił Go, ponieważ niemożliwe było, aby ona panowała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i uwolnił od więzów śmierci. Nie było bowiem możliwe, aby ona nad Nim 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Go wskrzesił, rozwiązując pęta śmierci, bo niemożliwe było, by ona trzymała Go w 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zdjął z niego więzy śmierci i przywrócił mu życie, bo jest nie do pomyślenia, by śmierć mogła zwyciężyć.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zmartwychwstał, uwolnił Go Bóg z więzów śmierci, gdyż było niemożliwe, by ona Go pokonała.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воскресив, звільнивши від муки смерти, бо не було можливим, щоб вона втримала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wskrzesił, zniszczywszy udręki śmierci, ponieważ nie było możliwe, by on był na jej skutek 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i wyzwolił od cierpienia śmierci; bo niemożliwe było, aby śmierć mogła utrzymać Go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 wskrzesił, rozwiązawszy boleści śmierci, ponieważ było niemożliwe, żeby go dalej zatrzymywała.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wyrwał Go z rąk śmierci i ożywił, gdyż śmierć nie mogła Go pokonać.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28:6&lt;/x&gt;; &lt;x&gt;480 16:6&lt;/x&gt;; &lt;x&gt;490 24:5&lt;/x&gt;; &lt;x&gt;500 20:9&lt;/x&gt;; &lt;x&gt;510 1:22&lt;/x&gt;; &lt;x&gt;510 2:32&lt;/x&gt;; &lt;x&gt;510 3:15&lt;/x&gt;; &lt;x&gt;510 4:10&lt;/x&gt;; &lt;x&gt;510 5:30&lt;/x&gt;; &lt;x&gt;510 10:40&lt;/x&gt;; &lt;x&gt;510 13:30&lt;/x&gt;; &lt;x&gt;510 17:31&lt;/x&gt;; &lt;x&gt;510 26:8&lt;/x&gt;; &lt;x&gt;520 6:4&lt;/x&gt;; &lt;x&gt;520 8:11&lt;/x&gt;; &lt;x&gt;520 10:9&lt;/x&gt;; &lt;x&gt;530 6:14&lt;/x&gt;; &lt;x&gt;530 15:15&lt;/x&gt;; &lt;x&gt;540 4:14&lt;/x&gt;; &lt;x&gt;560 1:20&lt;/x&gt;; &lt;x&gt;580 2:12&lt;/x&gt;; &lt;x&gt;590 1:10&lt;/x&gt;; &lt;x&gt;650 13:20&lt;/x&gt;; &lt;x&gt;670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bóle porodowe, ὠδῖνας, por. &lt;x&gt;590 5:3&lt;/x&gt;.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zerwał więzy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22:6&lt;/x&gt;; &lt;x&gt;230 18:6&lt;/x&gt;; &lt;x&gt;230 116:3&lt;/x&gt;; &lt;x&gt;530 15:54&lt;/x&gt;; &lt;x&gt;620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"wskrzesił".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"grobu".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2024-06-02T15:46:49Z</dcterms:modified>
</cp:coreProperties>
</file>