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Tegoć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Bóg, czego my wszyscy jesteśmy świadkowie.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 czego my wszyscy świadkami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a my wszyscy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Jezusa Bóg wskrzesił, czego my wszyscy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świadkami, że tego właśnie Jezusa Bóg przywrócił do życia i mocą swoją wywyższył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Ісуса воскресив Бог, свідками чого є ми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tego Jeszuę! A my wszyscy jesteśmy tego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jesteśmy świadkami tego, że to właśnie Jezusa Bóg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2024-06-02T14:21:50Z</dcterms:modified>
</cp:coreProperties>
</file>