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16"/>
        <w:gridCol w:w="3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możliwe, ― ze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[strony]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waszej, ze wszystkimi ludzi bądźcie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możliwe to od was z wszystkimi ludźmi zachowujący 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możliwe z waszej strony, zachowujcie pokój ze wszystkimi ludźmi.*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możliwe, (to) z przyczyny waszej, z wszystkimi ludźmi zachowując pokój;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możliwe (to) od was z wszystkimi ludźmi zachowujący 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z waszej strony możliwe, zachowujcie pokój ze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możliwe, o ile to od was zależy, ze wszystkimi ludźmi żyjcie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można, ile z was jest, ze wszystkimi ludźmi pokój miejcie.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można rzecz, ile was jest, ze wszytkimi ludźmi pokój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to jest możliwe, o ile to od was zależy, żyjcie w zgodzie ze wszystkimi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można, o ile to od was zależy, ze wszystkimi ludźmi pokój miejcie.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możliwe, o ile to od was zależy, zachowujcie pokój ze wszystkimi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od was zależy, ze wszystkimi ludźmi zachowujcie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ile to od was zależy, zachowujcie pokój ze wszystkimi ludźmi.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ile to możliwe i od was zależy, ze wszystkimi żyjcie w zgodzie.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możliwe, jeśli to od was zależy, żyjcie w pokoju, ze wszystkimi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це можливо, і коли це залежатиме від вас, - живіть з усіма людьми в мирі.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to z waszego powodu możliwe zachowujcie pokój ze wszystkimi ludźmi;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możliwe i na tyle, na ile to od was zależy, żyjcie w pokoju ze wszystkimi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możliwe, o ile to od was zależy, zachowujcie pokój ze wszystkimi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możliwe i od was to zależy, żyjcie w zgodzie ze wszystkimi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9:50&lt;/x&gt;; &lt;x&gt;650 12:14&lt;/x&gt;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2024-06-02T22:08:14Z</dcterms:modified>
</cp:coreProperties>
</file>