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oskarżać wybranych przez Boga?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będzie oskarżał wybranych Bożych?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skarżył na wybrane Boże? Bóg jest,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skarżył na wybrane Boże?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wystąpić z oskarżeniem przeciw tym, których Bóg wybrał? Czyż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oskarżał wybranych Bożych?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Boga? Bóg jest Tym,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 wybranym przez Boga? Przecież sam Bóg usprawiedliwia!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wniesie oskarżenie przeciw wybrańcom Boga? Czy Bóg, który usprawiedliwia?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się ośmieli wnosić skargę przeciw wybrańcom Boga? Sam Bóg ich uniewinnia.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 ze skargą przeciw wybrańcom Boga? Jedynie Bóg obdarza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звинувачуватиме Божих обранців? Бог їх виправдує,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przeciwko wybranym Boga? Bóg jest Tym, który uznaje za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zatem wniesie oskarżenie przeciw Bożym wybranym? Z pewnością nie Bóg - bo to On sprawia, że zostają uznani za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wniesie oskarżenie przeciwko wybranym Bożym? Przecież to Bóg uznaje ich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oskarżyć wybrańców samego Boga? Przecież Bóg nas uniewinnił!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2024-06-02T18:36:04Z</dcterms:modified>
</cp:coreProperties>
</file>