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8"/>
        <w:gridCol w:w="4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nie odwlekając uczyni Pan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wypełniając i nie odwlekając spełni* Pan na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bowiem, oporządzając i obcinając*, uczyni** Pan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spełni to Słowo na ziemi całkowicie i bez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Zakończy bowiem dzieło i skróci je w sprawiedliwości. Istotnie, skróci Pan dzieło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sprawę skończy i skróci w sprawiedliwości; sprawę zaiste skróconą uczyni Pan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słowo skończając i skracając w sprawiedliwości, iż słowo skrócone uczyni Pan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wypełni na ziemi swoje słowo skutecznie i bez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wykona wyrok, rychło i w krótkim czasie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wypełni swoje słowo na ziemi skutecznie i 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wypełni swoje słowo na ziemi, całkowicie i 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bowiem wypełni swoje słowo na ziemi całkowicie i do końca”.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bowiem wkrótce wykona nad tą ziemią swój sprawiedliwy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dokładnie i szybko spełni swą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Бо, довершуючи і скорочуючи, Господь виповнить на землі слово [, слово, що скорочене в справедливості].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Słowem doprowadza do końca oraz obcina w sprawiedliwości. Zaiste, Pan spowoduje Słowo obcinania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Adonai wypełni swe słowo na ziemi niezawodnie i bez zwłoki".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dokona na ziemi rozrachunku, doprowadzając go do końca i przycinając”.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szybko wykona na ziemi swój wyrok i sprawiedliwie zakończy swoje dzieło”.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uczyni, ποιήσει.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"oporządzając i obcinając" - słowo Boże traktowane jest tu jak żywa roślina, którą ogrodnik, gdzie trzeba, przycina i swoimi staraniami doprowadza do owocowania. Inne lekcje zamiast "obcinając": "obcinając w usprawiedliwieniu": "obcinając w usprawiedliwieniu, bo słowo obciętym".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spełni, utrzyma. Dopełnieniem bliższym tego orzeczenia jest wyraz "słowo".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2024-06-02T22:46:27Z</dcterms:modified>
</cp:coreProperties>
</file>