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Przyglądacie się bowiem na powołanie wasze bracia że nie liczni mądrzy według ciała nie liczni mocni nie liczni szlachetnie urodzeni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przyjrzyjcie się waszemu powołaniu,* bracia,** że niewielu (wśród) was mądrych według ciała, niewielu wpływowych, niewielu szlachetnie urodzonych,***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bowiem (na) powołanie wasze, bracia, że nie liczni mądrzy według ciała, nie liczni mocni, nie liczni dobrze urodzeni,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Przyglądacie się bowiem (na) powołanie wasze bracia że nie liczni mądrzy według ciała nie liczni mocni nie liczni szlachetnie urodzeni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się, bracia, kto jest wśród was, powołanych? Po ludzku rzecz biorąc, niewielu tam mądrych, niewielu wpływowych, garstka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Przypatrzcie się bowiem, bracia, waszemu powołaniu, że niewielu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mądrych według ciała, niewielu możnych,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zaiste powołanie wasze, bracia! iż niewiele mądrych według ciała, niewiele możnych, niewiele zacnego rodu;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przypatrzcie się, bracia, waszemu powołaniu, iż niewiele mądrych wedle ciała, niewiele możnych, niewiele zacnych: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przypatrzcie się, bracia, powołaniu waszemu! Według oceny ludzkiej niewielu [tam] mędrców, niewielu możnych,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zatem sobie, bracia, kim jesteście według powołania waszego, że niewielu jest między wami mądrych według ciała, niewielu możnych, niewielu wysokiego 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bowiem, bracia, waszemu powołaniu. Niewielu tu mądrych według ciała, niewielu mocnych,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Przypatrzcie się waszemu powołaniu! Według osądu ludzkiego niewielu wśród was jest mądrych, niewielu wpływowych i 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spójrzcie, bracia, na [stan] waszego powołania: niewielu tam uczonych w sensie doczesnym, niewielu możnych, niewielu szlachetnego 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Widzicie więc, bracia, kogo to Bóg powołał! Po ludzku myśląc, niewielu jest wśród was mądrych, możnych i znakomitego 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Przypatrzcie się waszemu powołaniu. Niewielu wśród was mądrych w pojęciu ludzkim, niewielu wpływowych i 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Гляньте, брати, на ваше покликання: небагато хто мудрий тілом, небагато сильних, небагато шляхетних.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 na wasze powołanie, bracia, że niewielu jest mądrych według ciała wewnętrznego, niewielu silnych,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siebie, bracia, spójrzcie na tych, których Bóg powołał! Niewielu wśród was mądrych według miary tego świata, niewielu dysponuje władzą czy może się poszczycić szlachetnym urodzeniem.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bowiem, bracia, jak was powołał, że powołano niewielu mądrych na sposób cielesny, niewielu mocnych, niewielu szlachetnie urodzonych;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Zauważcie, przyjaciele, że niewielu spośród was uchodzi za mądrych, posiada władzę lub szlachetne pochodzenie.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przyjrzyjcie się, w jakim stanie zostaliście powołani.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 gr. formuła grzecznościowa odnosi się też do kobiet, &lt;x&gt;530 1:26&lt;/x&gt;L.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11:25&lt;/x&gt;; &lt;x&gt;660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2024-06-02T19:34:28Z</dcterms:modified>
</cp:coreProperties>
</file>