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i Tymoteusz** do zgromadzenia Tesaloniczan*** **** w Bogu, Ojcu naszym, i w Panu Jezusie Chrystusie;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Προς Θεσσαλονικεις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Bogu, Ojcu naszym, i Panu, Jezusie Pomazańcu**,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 [** Tu znaczenie etymologiczne; normalnie już jak imię własne:,,Chrystus".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Sylwanus i Tymoteusz do kościoła Tesaloniczan w Bogu, naszym Ojcu, i w Panu,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Bogu, naszym Ojcu,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zborowi Tesaloniceńskiemu w Bogu, Ojcu naszym, i w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Tymoteusz: kościołowi Tesaloniczan w Bogu Ojcu naszym i w Panie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Bogu, Ojcu naszym,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Bogu Ojcu naszym i w Panu Jezusie 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cioła Tesaloniczan, który jest w Bogu, naszym Ojcu, i Panu 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Bogu, naszym Ojcu, i Panu 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 w Bogu, naszym Ojcu, i w Panu, Jezusie Chrystusie: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wspólnoty wierzących w Tesalonice, dla których Bóg jest Ojcem, a Jezus Chrystus -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przesyłają pozdrowienia Kościołowi Tesaloniczan w Bogu, Ojcu naszym,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Павло, і Силуан, і Тимофій - Солунскій церкві в Бозі, нашому Батькові, і в Господі Ісусі Христі: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zboru Tesaloniczan w Bogu, naszym Ojcu oraz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Sila i Tymoteusz do Wspólnoty Mesjanicznej w Tesalonice, zjednoczonej z Bogiem, naszym Ojcem, i Panem Jeszuą Mesjaszem: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jedności z Bogiem, naszym ojcem, oraz Panem Jezusem Chrystusem: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wraz Sylwanem i Tymoteuszem, piszę do kościoła Tesaloniczan, który należy do Boga, naszego Ojca, i 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2024-06-02T22:13:52Z</dcterms:modified>
</cp:coreProperties>
</file>