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miłosierdzie ― Pan ― Onezyfora domowi, że wielokrotnie mnie pokrzepił, i ― łańcuchów mych nie wstydził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miłosierdzie* domowi Onezyforosa,** *** bo często mnie pokrzepiał**** i nie wstydził się mojego łańcucha,*****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litość Pan Onezyfora domowi, bo częstokroć mię pokrzepił i kajdan mych nie zawstydził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Onezyforosa, ponieważ często mnie pokrzepiał. Nie wstydził się mnie jako więźnia.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swoje miłosierdzie domowi Onezyfora, bo mnie często pokrzepiał i mojego łańcucha się nie 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Pan miłosierdzie swoje Onezyforowemu domowi, iż mię często ochłodził i za łańcuch mój się nie 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Pan miłosierdzie Onezyforowemu domowi, iż mię często ochłodził i łańcucha się mego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użyczy miłosierdzia domowi Onezyfora za to, że często mnie pokrzepiał i łańcucha mego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mnie często pokrzepiał, a więzów moich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wiele razy mnie pocieszył i nie wstydził się moich kajdan,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rodzinie Onezyfora. On bowiem często dodawał mi otuchy i nie wstydził się moich kajdan.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okaże miłosierdzie domowi Onezyfora, bo wiele razy mnie pokrzepiał i nie zawstydził się moich kajdan,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zmiłuje się nad Onezyforem i jego rodziną, bo często dodawał mi otuchy i nie wstydził się mnie, choć jestem więźniem.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 za to, że często mnie pokrzepiał i łańcucha mojego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пошле милосердя на дім Онисифора, бо багато разів він давав мені відраду і не соромився моїх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użyczył miłosierdzia domowi Onezyfora, gdyż mnie częstokroć pokrzepił oraz nie powstydził się moich więzów,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był mi często pociechą i nie wstydził się mojego uwięzienia.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obdarzył miłosierdziem dom Onezyfora, ponieważ często niósł mi pokrzepienie i nie zawstydził się moich łańcuchów.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ma w swojej opiece Onezyfora i jego bliskich. Często bowiem podnosił mnie na duchu i wcale nie wstydził się tego, że jestem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Onezyforos, Ὀνησίφορος, czyli: przynoszący zysk (por. Szczęsny).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15:32&lt;/x&gt;; &lt;x&gt;530 16:18&lt;/x&gt;; &lt;x&gt;540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łańcuch, idiom: uwięzienie.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2024-06-03T03:31:49Z</dcterms:modified>
</cp:coreProperties>
</file>