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88"/>
        <w:gridCol w:w="3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Młodszych podobnie zachęcaj do bycia rozsądnymi.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by zachowywać rozsądek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podobnie zachęcaj do bycia rozsądnymi.*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tak samo zachęcaj, (by) zachowywać rozsądek*;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(by) zachowywać rozsądek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również zachęcaj do umiaru.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także napominaj, aby byli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także napominaj, aby byli trzeźwi;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Młodzieńce także napominaj, aby byli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również upominaj, ażeby byli umiarkowani;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napominaj, aby byli wstrzemięźliwi.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zachęcaj młodzieńców, aby byli rozumni.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zachęcaj młodzież, aby postępowała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młodszych zachęcaj do rozwagi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napominaj młodszych, aby panowali nad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 samo zachęcaj do 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Молодь також заохочуй, щоб була поміркованою.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zachęcaj młodszych, aby panowali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nalegaj, aby młodzi mężczyźni byli opanowani,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też usilnie zachęcaj młodszych mężczyzn, żeby byli trzeźwego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Młodych mężczyzn zachęcaj do tego, aby byli rozsądni.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zachowywali rozsądek".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2024-06-03T02:18:28Z</dcterms:modified>
</cp:coreProperties>
</file>