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wyćwiczy we wszystkim, co dobre,* dla spełnienia Jego woli,** czyniąc w nas to, co miłe w Jego oczach,*** przez Jezusa Chrystusa, któremu chwała na wieki wieków.**** *****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wydoskonalił was w każdym dobru* ku uczynić wolę Jego, czyniąc** w nas*** bardzo podobające się przed Nim przez Jezusa Pomazańca, któremu chwała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****. Amen.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wydoskonali we wszystkim, co jest przydatne do spełnienia Jego woli, czyniąc w nas to, co jest miłe w Jego oczach, przez Jezusa Chrystusa, któremu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uczyni doskonałymi w każdym dobrym uczynku, abyście spełniali jego wolę, dokonując w was tego, co miłe w jego oczach,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doskonałymi uczyni w każdym uczynku dobrym ku czynieniu woli swojej, sprawując w was to, co przyjemnego przed obliczem jego, przez Jezusa Chrystusa, 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sposobi do wszytkiego dobra, abyście czynili wolą jego, sprawując w was, co by się podobało przed nim przez Jezusa Chrystusa: 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uzdolni do wszelkiego dobra, byście wypełnili Jego wolę; niech sprawi w was, co miłe jest w Jego oczach,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wyposaży we wszystko dobre, abyście spełnili wolę jego, sprawując w nas to, co miłe jest w oczach jego, przez Jezusa Chrystusa, 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udzieli wszelkiego dobra, abyście pełnili Jego wolę. Z nami zaś niech czyni to, co się Jemu podoba,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 wam wszelkiego dobra, abyście spełnili Jego wolę! A z nami niech czyni, co się Jemu podoba, przez Jezusa Chrystusa!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dojrzałymi uczyni do wszystkiego, co dobre, byście spełniali Jego wolę. Niech w nas sprawi to, co miłe Jemu za pośrednictwem Jezusa Chrystusa, 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naszego Pana, niech was prowadzi w każdej dobrej sprawie tak, byście mogli spełniać jego wolę; niech on sam pobudza nas do tego, co się jemu podoba, przez Jezusa Chrystusa. Jemu niech będzie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udoskonalił we wszystkim, co dobre, abyście spełniali Jego wolę. Niech sprawia w was to, co jest Mu miłe, przez Jezusa Chrystusa, któremu chwała na wieki (wieków).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удосконалить вас у всякім добрім ділі, щоб виконати його волю, чинячи в вас усе миле для нього - через Ісуса Христа, якому слава на віки віків!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udoskonalił do czynienia Jego woli w każdym szlachetnym uczynku; powodując w nas to, co jest miłe wobec Niego przez Jezusa Chrystusa.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wyposaży was we wszelkie dobro, jakiego potrzebujecie, aby pełnić Jego wolę, i niech uczyni w nas to, co się Jemu podoba, przez Jeszuę Mesjasza.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wyposaży we wszelkie dobro ku spełnianiu jego woli, dokonując w nas tego, co miłe w jego oczach, przez Jezusa Chrystusa; jemu chwała na wieki wieków.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4:12&lt;/x&gt;; &lt;x&gt;570 2:13&lt;/x&gt;;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&lt;x&gt;580 1:10&lt;/x&gt;; &lt;x&gt;650 12:28&lt;/x&gt;; &lt;x&gt;690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Nasze życie jest we wszystkim zależne od Boga działającego w wierzących w mocy zmartwychwstania (&lt;x&gt;560 1:19&lt;/x&gt;).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16:27&lt;/x&gt;; &lt;x&gt;560 3:21&lt;/x&gt;; &lt;x&gt;680 3:18&lt;/x&gt;; &lt;x&gt;730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"każdym dobru": "dziele dobrym": "każdym dziele dobrym"; "każdym dziele i słowie dobrym".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Imiesłów ten odnosi się do "Bóg" (w. 20). Inne lekcje zamiast "czyniąc": "Jemu czyniąc"; "czyniąc sobie samemu";,,to czyniąc"; "sam czyniąc".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Inna lekcja: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bez "wieków"; bez "któremu chwała (...) Amen"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2024-06-03T01:39:22Z</dcterms:modified>
</cp:coreProperties>
</file>