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― na ― ucztach miłości waszych rafami ucztujący nieustraszenie, siebie pasącymi chmurami bezwodnymi przez wiatry pędzonymi, drzewami jesiennymi bezowocnymi,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dwakroć umarłymi, wykorzenionymi,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na miłościach waszych wrzodami wspólnie ucztując z wami bez obaw siebie samych pasąc chmury bezwodne przez wiatry które są przenoszone drzewa późnojesienne bezowocne dwukrotnie umarłszy które zostały wykorzenione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na waszych agapach* tymi rafami** współucztującymi nieustraszenie,*** pasącymi samych siebie,**** bezwodnymi chmurami***** niesionymi****** przez wiatr, jesiennymi bezowocnymi drzewami,******* po dwakroć martwymi, wykorzenionymi,********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[*Agapy w tamtych czasach łączyły posiłek z nabożeństwem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L.).][**Tj. robią wrażenie nieszkodliwych, jednak kto się z nimi zderzy, tonie,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25:14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13:6-9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na agapach* waszych wrzodami** wspólnie ucztującymi bez bojaźni, siebie samych pasącymi, chmurami bezdeszczowymi przez wiatry przenoszonymi, drzewami późnojesiennymi bez owocu, dwakroć umarłymi. wykorzenionymi,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na miłościach waszych wrzodami wspólnie ucztując (z) wami bez obaw siebie samych pasąc chmury bezwodne przez wiatry które są przenoszone drzewa późnojesienne bezowocne dwukrotnie umarłszy które zostały wykorzenione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waszych spotkań i posiłków,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których nieskrępowanie biorą udział i samych siebie tuczą, przypominają skryte pod wodą skały. Są niczym chmury bez deszczu, popędzane wiatrem. Są jak jesienne drzewa zastane bez owoców, po dwakroć martwe, wyrwane z korzeniami.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zakałami na waszych ucztach braterskich, którzy z wami bez bojaźni ucztują, pasąc samych siebie. Są to bezwodne chmury wiatrami unoszone; drzewa zwiędłe, bez owoców, dwukrotnie obumarłe i 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na świętych ucztach waszych zmazani, którzy z wami godując bez wstydu, sami się pasą; są obłoki bezwodne, które od wiatrów tam i sam unoszone bywają; drzewa zwiędłe nieużyteczne, dwakroć zmarłe i 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plugawcy na biesiadach swoich spólnie biesiadujący bez bojaźni, samych siebie pasący, obłoki bezwodne, które od wiatrów tam i sam unoszone bywają, drzewa jesienne, nieużyteczne, dwakroć pomarłe, wykorzenione,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właśnie na waszych agapach są zakałami, bez obawy oddają się rozpuście... samych siebie pasą... obłoki bez wody wiatrami unoszone... drzewa jesienne nie mające owocu, po dwakroć uschłe, wykorzenione...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są zakałą na waszych ucztach miłości, w których bez obawy biorą udział i tuczą siebie samych, chmurami bez wody unoszonymi przez wiatry, drzewami jesiennymi, które nie rodzą owoców, dwakroć obumarłymi, wykorzenionymi,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zakałami waszych agap, bez skrępowania ucztując, samych siebie pasąc; są bezwodnymi chmurami, unoszonymi przez wiatry; jesiennymi drzewami bez owoców, dwukrotnie obumarłymi, wykorzenionymi;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wspólnych posiłkach są dla was hańbą, zachowując się bezwstydnie i obżerając się! Są oni jak chmury bez deszczu pędzone przez wiatr, jak drzewa jesienią bez owocu, całkowicie obumarłe i wykorzenione!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waszych agapach, gdy bez żadnej bojaźni biorą udział we wspólnej uczcie, są jak zawierucha! Siebie samych tuczą! To chmury bezwodne wiatrem gnane! To drzewa o porze zimowej, bez owocu, dwakroć umarłe, niezakorzenione!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przynoszą hańbę naszym ucztom miłości, obżerając i tucząc się bezwstydnie. Są oni jak chmury bez deszczu pędzone przez wiatry, jak drzewa, co nie przynoszą owoców, całkowicie obumarłe i wykorzenione,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przynoszą wstyd agapom, biorą w nich udział bez skrępowania, pasąc samych siebie. (Są jak) chmury bezwodne, pędzone wichrami, drzewa (nawet) późną jesienią nie dające owocu, dwakroć obumarłe, wyrwane z korzeniami,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- підводні скелі на ваших бенкетах, що без страху їдять з вами, попасаючи самих себе; це безводні хмари, гнані вітрами; безплідні осінні дерева, двічі померлі й викорінені;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wspólnie z wami ucztując, są plamami na waszych ucztach miłości, bez bojaźni pasąc samych siebie; bezwodne chmury, które tam i z powrotem są prowadzone przez wiatry; późnojesienne drzewa bez owoców, dwa razy umarłe, kiedy zostały 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to plugawe miejsca na waszych radosnych zgromadzeniach służących pielęgnowaniu miłości. Bez skrupułów uczestniczą w waszych posiłkach, troszcząc się wyłącznie o samych siebie. To bezwodne obłoki niesione wichrami, drzewa bez owoców nawet jesienią, podwójnie martwe, bo zostały wyrwane z korzeniami,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skały ukryte pod wodą, gdy z wami biesiadują na waszych ucztach miłości, pasterze, którzy bez bojaźni pasą samych siebie; bezwodne obłoki unoszone przez wiatry tu i tam; drzewa późną jesienią, lecz bez owoców, po dwakroć obumarłe, 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chętnie zasiadają z wami przy wspólnym stole. Myślą jednak tylko o tym, żeby się najeść, i wciąż sprawiają wam kłopoty. Są jak chmury gnane wiatrem, ale nie dające potrzebnego deszczu, i jak wyrwane z korzeniami, uschnięte drzewa, na których brak owoców.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Najdosłowniej: "miłościach".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Przekład niepewny. Inne możliwe znaczenia: "rafa, plama, zmaza, burza".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2024-06-02T18:30:21Z</dcterms:modified>
</cp:coreProperties>
</file>