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0"/>
        <w:gridCol w:w="3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 z siedmioma trąbami przygotowywało się do zatrąbienia.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siedm Aniołów, którzy mieli siedm trąb, nagotowało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anjołów, którzy mieli siedm trąb, nagotowali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owych siedmiu aniołów, mających siedem trąb, sposobiło się do tego,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aniołów, którzy mieli siedem trąb, przygotowywało się do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siedmiu aniołów, trzymających siedem trąb, przygotowało się do trąbienia.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siedmiu aniołów przyłożyło do ust siedem trąb, które im 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ангелів, які мали сім сурем, приготувалися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z siedmioma szofarami szykowało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aniołów, mających siedem trąb, przygotowało się do tego, aby zatrąbić.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2024-06-02T23:45:27Z</dcterms:modified>
</cp:coreProperties>
</file>