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5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weszły z Noem do ― arki, samiec i samica, jak nakazał jemu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dwoje weszło do Noego do arki, samiec i samica, jak rozkazał Bóg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wraz z Noem do arki samiec i samica, jak Bóg polecił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parze weszło do Noego do arki, samiec i samica, jak Bóg rozkazał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parze weszło do Noego do korabia, to jest samiec i samica, jako był rozkazał Bóg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Dwojgo i dwojgo weszło do Noego w korab', samiec i samica, jako był przykazał JAHWE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dwie sztuki, samiec i samica, przyszły do Noego, do arki, tak jak mu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dwoje weszło do Noego do arki, samiec i samica, jak Bóg rozkazał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do Noego, do arki, samiec i samica, po parze, tak jak Bóg nakazał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z Noem do arki, po parze, samce i samice, tak jak Bóg polecił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za Noem do arki po dwie sztuki - samiec i samica - jak mu to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do Noacha do arki po dwa - samiec i samica - tak jak nakazał Bóg Noachowi.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два ввійшли до Ноя до коробля, чоловічого роду і жіночого, так як заповів йому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arki weszły z Noachem do pary samiec i samica, jak Bóg polecił Noachowi.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po dwa do Noego do arki, samiec i samica, tak jak Bóg nakazał Noemu.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2024-06-03T02:48:36Z</dcterms:modified>
</cp:coreProperties>
</file>